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3"/>
        <w:ind w:left="100" w:firstLine="960" w:firstLineChars="300"/>
        <w:rPr>
          <w:rFonts w:hint="eastAsia" w:eastAsia="方正仿宋简体"/>
          <w:lang w:eastAsia="zh-CN"/>
        </w:rPr>
      </w:pPr>
      <w:r>
        <w:t>附件</w:t>
      </w:r>
      <w:r>
        <w:rPr>
          <w:rFonts w:hint="eastAsia"/>
          <w:lang w:val="en-US" w:eastAsia="zh-CN"/>
        </w:rPr>
        <w:t>2</w:t>
      </w:r>
    </w:p>
    <w:p>
      <w:pPr>
        <w:pStyle w:val="4"/>
        <w:rPr>
          <w:rFonts w:ascii="方正仿宋简体"/>
          <w:sz w:val="20"/>
        </w:rPr>
      </w:pPr>
    </w:p>
    <w:p>
      <w:pPr>
        <w:pStyle w:val="4"/>
        <w:spacing w:before="8"/>
        <w:rPr>
          <w:rFonts w:ascii="方正仿宋简体"/>
          <w:sz w:val="12"/>
        </w:rPr>
      </w:pPr>
    </w:p>
    <w:p>
      <w:pPr>
        <w:spacing w:line="57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val="en-US"/>
        </w:rPr>
        <w:t>北海艺术设计学院一流</w:t>
      </w:r>
      <w:r>
        <w:rPr>
          <w:rFonts w:hint="eastAsia" w:ascii="方正小标宋简体" w:eastAsia="方正小标宋简体"/>
          <w:sz w:val="44"/>
        </w:rPr>
        <w:t>本科课程</w:t>
      </w:r>
    </w:p>
    <w:p>
      <w:pPr>
        <w:spacing w:line="57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申报书</w:t>
      </w:r>
    </w:p>
    <w:p>
      <w:pPr>
        <w:spacing w:line="570" w:lineRule="exact"/>
        <w:jc w:val="center"/>
        <w:rPr>
          <w:rFonts w:ascii="方正小标宋简体" w:eastAsia="方正小标宋简体"/>
          <w:sz w:val="44"/>
        </w:rPr>
      </w:pPr>
    </w:p>
    <w:p>
      <w:pPr>
        <w:pStyle w:val="4"/>
        <w:spacing w:before="14"/>
        <w:rPr>
          <w:rFonts w:ascii="方正小标宋简体"/>
          <w:sz w:val="28"/>
        </w:rPr>
      </w:pPr>
    </w:p>
    <w:p>
      <w:pPr>
        <w:spacing w:line="264" w:lineRule="auto"/>
        <w:ind w:left="1947" w:right="5440"/>
        <w:rPr>
          <w:rFonts w:ascii="方正仿宋简体" w:eastAsia="方正仿宋简体"/>
          <w:sz w:val="32"/>
        </w:rPr>
      </w:pPr>
      <w:r>
        <w:rPr>
          <w:rFonts w:hint="eastAsia" w:ascii="方正仿宋简体" w:eastAsia="方正仿宋简体"/>
          <w:sz w:val="32"/>
        </w:rPr>
        <w:t>课程名称：</w:t>
      </w:r>
    </w:p>
    <w:p>
      <w:pPr>
        <w:spacing w:line="264" w:lineRule="auto"/>
        <w:ind w:left="1947" w:right="5440"/>
        <w:rPr>
          <w:rFonts w:ascii="方正仿宋简体" w:eastAsia="方正仿宋简体"/>
          <w:sz w:val="32"/>
        </w:rPr>
      </w:pPr>
      <w:r>
        <w:rPr>
          <w:rFonts w:hint="eastAsia" w:ascii="方正仿宋简体" w:eastAsia="方正仿宋简体"/>
          <w:spacing w:val="-3"/>
          <w:sz w:val="32"/>
        </w:rPr>
        <w:t>专业类代码：</w:t>
      </w:r>
    </w:p>
    <w:p>
      <w:pPr>
        <w:spacing w:before="33" w:line="278" w:lineRule="auto"/>
        <w:ind w:left="1947" w:right="3896"/>
        <w:rPr>
          <w:rFonts w:ascii="方正仿宋简体" w:eastAsia="方正仿宋简体"/>
          <w:sz w:val="32"/>
        </w:rPr>
      </w:pPr>
      <w:r>
        <w:rPr>
          <w:rFonts w:hint="eastAsia" w:ascii="方正仿宋简体" w:eastAsia="方正仿宋简体"/>
          <w:w w:val="95"/>
          <w:sz w:val="32"/>
        </w:rPr>
        <w:t>授课教师（课程负责人）：</w:t>
      </w:r>
      <w:r>
        <w:rPr>
          <w:rFonts w:hint="eastAsia" w:ascii="方正仿宋简体" w:eastAsia="方正仿宋简体"/>
          <w:sz w:val="32"/>
        </w:rPr>
        <w:t>联系电话：</w:t>
      </w:r>
    </w:p>
    <w:p>
      <w:pPr>
        <w:spacing w:line="487" w:lineRule="exact"/>
        <w:ind w:left="1947"/>
        <w:rPr>
          <w:rFonts w:ascii="方正仿宋简体" w:hAnsi="方正仿宋简体" w:eastAsia="方正仿宋简体"/>
          <w:sz w:val="28"/>
        </w:rPr>
      </w:pPr>
      <w:r>
        <w:rPr>
          <w:rFonts w:hint="eastAsia" w:ascii="方正仿宋简体" w:hAnsi="方正仿宋简体" w:eastAsia="方正仿宋简体"/>
          <w:sz w:val="32"/>
        </w:rPr>
        <w:t>申报类型：○</w:t>
      </w:r>
      <w:r>
        <w:rPr>
          <w:rFonts w:hint="eastAsia" w:ascii="方正仿宋简体" w:hAnsi="方正仿宋简体" w:eastAsia="方正仿宋简体"/>
          <w:sz w:val="28"/>
        </w:rPr>
        <w:t>线下一流课程</w:t>
      </w:r>
    </w:p>
    <w:p>
      <w:pPr>
        <w:pStyle w:val="10"/>
        <w:numPr>
          <w:ilvl w:val="0"/>
          <w:numId w:val="1"/>
        </w:numPr>
        <w:tabs>
          <w:tab w:val="left" w:pos="3866"/>
        </w:tabs>
        <w:spacing w:before="57"/>
        <w:ind w:left="3865" w:hanging="318"/>
        <w:rPr>
          <w:sz w:val="28"/>
        </w:rPr>
      </w:pPr>
      <w:r>
        <w:rPr>
          <w:spacing w:val="-5"/>
          <w:sz w:val="28"/>
        </w:rPr>
        <w:t>线上线下混合式一流课程</w:t>
      </w:r>
    </w:p>
    <w:p>
      <w:pPr>
        <w:pStyle w:val="10"/>
        <w:numPr>
          <w:ilvl w:val="0"/>
          <w:numId w:val="1"/>
        </w:numPr>
        <w:tabs>
          <w:tab w:val="left" w:pos="3869"/>
        </w:tabs>
        <w:spacing w:before="53"/>
        <w:ind w:left="3868" w:hanging="321"/>
        <w:rPr>
          <w:sz w:val="28"/>
        </w:rPr>
      </w:pPr>
      <w:r>
        <w:rPr>
          <w:spacing w:val="-5"/>
          <w:sz w:val="28"/>
        </w:rPr>
        <w:t>社会实践一流课程</w:t>
      </w:r>
    </w:p>
    <w:p>
      <w:pPr>
        <w:spacing w:before="57"/>
        <w:ind w:left="1947"/>
        <w:rPr>
          <w:rFonts w:ascii="方正仿宋简体" w:hAnsi="方正仿宋简体" w:eastAsia="方正仿宋简体"/>
          <w:sz w:val="28"/>
        </w:rPr>
      </w:pPr>
      <w:r>
        <w:rPr>
          <w:rFonts w:hint="eastAsia" w:ascii="方正仿宋简体" w:hAnsi="方正仿宋简体" w:eastAsia="方正仿宋简体"/>
          <w:sz w:val="32"/>
        </w:rPr>
        <w:t>课程类型：○</w:t>
      </w:r>
      <w:r>
        <w:rPr>
          <w:rFonts w:hint="eastAsia" w:ascii="方正仿宋简体" w:hAnsi="方正仿宋简体" w:eastAsia="方正仿宋简体"/>
          <w:sz w:val="28"/>
        </w:rPr>
        <w:t xml:space="preserve">公共基础课 </w:t>
      </w:r>
      <w:r>
        <w:rPr>
          <w:rFonts w:ascii="方正仿宋简体" w:hAnsi="方正仿宋简体" w:eastAsia="方正仿宋简体"/>
          <w:sz w:val="28"/>
        </w:rPr>
        <w:t xml:space="preserve"> </w:t>
      </w:r>
      <w:r>
        <w:rPr>
          <w:rFonts w:hint="eastAsia" w:ascii="方正仿宋简体" w:hAnsi="方正仿宋简体" w:eastAsia="方正仿宋简体"/>
          <w:sz w:val="32"/>
        </w:rPr>
        <w:t>○</w:t>
      </w:r>
      <w:r>
        <w:rPr>
          <w:rFonts w:hint="eastAsia" w:ascii="方正仿宋简体" w:hAnsi="方正仿宋简体" w:eastAsia="方正仿宋简体"/>
          <w:sz w:val="28"/>
        </w:rPr>
        <w:t>专业课</w:t>
      </w:r>
    </w:p>
    <w:p>
      <w:pPr>
        <w:pStyle w:val="10"/>
        <w:numPr>
          <w:ilvl w:val="0"/>
          <w:numId w:val="1"/>
        </w:numPr>
        <w:tabs>
          <w:tab w:val="left" w:pos="3904"/>
          <w:tab w:val="left" w:pos="5420"/>
        </w:tabs>
        <w:spacing w:before="53" w:line="278" w:lineRule="auto"/>
        <w:ind w:left="1983" w:right="3011" w:firstLine="1603"/>
        <w:rPr>
          <w:sz w:val="28"/>
        </w:rPr>
      </w:pPr>
      <w:r>
        <w:rPr>
          <w:sz w:val="28"/>
        </w:rPr>
        <w:t>实</w:t>
      </w:r>
      <w:r>
        <w:rPr>
          <w:spacing w:val="-3"/>
          <w:sz w:val="28"/>
        </w:rPr>
        <w:t>验</w:t>
      </w:r>
      <w:r>
        <w:rPr>
          <w:sz w:val="28"/>
        </w:rPr>
        <w:t>课</w:t>
      </w:r>
      <w:r>
        <w:rPr>
          <w:sz w:val="28"/>
        </w:rPr>
        <w:tab/>
      </w:r>
      <w:r>
        <w:rPr>
          <w:spacing w:val="-15"/>
          <w:sz w:val="32"/>
        </w:rPr>
        <w:t>○</w:t>
      </w:r>
      <w:r>
        <w:rPr>
          <w:spacing w:val="-3"/>
          <w:sz w:val="28"/>
        </w:rPr>
        <w:t>其</w:t>
      </w:r>
      <w:r>
        <w:rPr>
          <w:spacing w:val="-17"/>
          <w:sz w:val="28"/>
        </w:rPr>
        <w:t>他</w:t>
      </w:r>
      <w:r>
        <w:rPr>
          <w:sz w:val="32"/>
        </w:rPr>
        <w:t>学科组别：</w:t>
      </w:r>
      <w:r>
        <w:rPr>
          <w:spacing w:val="-89"/>
          <w:sz w:val="32"/>
        </w:rPr>
        <w:t xml:space="preserve"> </w:t>
      </w:r>
      <w:r>
        <w:rPr>
          <w:sz w:val="32"/>
        </w:rPr>
        <w:t>○</w:t>
      </w:r>
      <w:r>
        <w:rPr>
          <w:sz w:val="28"/>
        </w:rPr>
        <w:t>文</w:t>
      </w:r>
      <w:r>
        <w:rPr>
          <w:spacing w:val="-3"/>
          <w:sz w:val="28"/>
        </w:rPr>
        <w:t>科</w:t>
      </w:r>
      <w:r>
        <w:rPr>
          <w:sz w:val="28"/>
        </w:rPr>
        <w:t>组</w:t>
      </w:r>
      <w:r>
        <w:rPr>
          <w:spacing w:val="19"/>
          <w:sz w:val="28"/>
        </w:rPr>
        <w:t xml:space="preserve"> </w:t>
      </w:r>
      <w:r>
        <w:rPr>
          <w:sz w:val="32"/>
        </w:rPr>
        <w:t>○</w:t>
      </w:r>
      <w:r>
        <w:rPr>
          <w:spacing w:val="-8"/>
          <w:sz w:val="28"/>
        </w:rPr>
        <w:t>理</w:t>
      </w:r>
      <w:r>
        <w:rPr>
          <w:sz w:val="28"/>
        </w:rPr>
        <w:t>科</w:t>
      </w:r>
    </w:p>
    <w:p>
      <w:pPr>
        <w:pStyle w:val="10"/>
        <w:numPr>
          <w:ilvl w:val="0"/>
          <w:numId w:val="1"/>
        </w:numPr>
        <w:tabs>
          <w:tab w:val="left" w:pos="3904"/>
        </w:tabs>
        <w:spacing w:line="513" w:lineRule="exact"/>
        <w:ind w:left="3904"/>
        <w:rPr>
          <w:sz w:val="28"/>
        </w:rPr>
      </w:pPr>
      <w:r>
        <w:rPr>
          <w:spacing w:val="5"/>
          <w:sz w:val="28"/>
        </w:rPr>
        <w:t xml:space="preserve">工科组 </w:t>
      </w:r>
      <w:r>
        <w:rPr>
          <w:sz w:val="32"/>
        </w:rPr>
        <w:t>○</w:t>
      </w:r>
      <w:r>
        <w:rPr>
          <w:sz w:val="28"/>
        </w:rPr>
        <w:t>术科组</w:t>
      </w:r>
    </w:p>
    <w:p>
      <w:pPr>
        <w:spacing w:before="54" w:line="271" w:lineRule="auto"/>
        <w:ind w:left="1947" w:right="5713"/>
        <w:jc w:val="both"/>
        <w:rPr>
          <w:rFonts w:ascii="方正仿宋简体" w:eastAsia="方正仿宋简体"/>
          <w:sz w:val="32"/>
        </w:rPr>
      </w:pPr>
      <w:r>
        <w:rPr>
          <w:rFonts w:hint="eastAsia" w:ascii="方正仿宋简体" w:eastAsia="方正仿宋简体"/>
          <w:sz w:val="32"/>
        </w:rPr>
        <w:t>申报学院： 推荐单位： 填表日期：</w:t>
      </w:r>
    </w:p>
    <w:p>
      <w:pPr>
        <w:pStyle w:val="4"/>
        <w:rPr>
          <w:rFonts w:ascii="方正仿宋简体"/>
          <w:sz w:val="20"/>
        </w:rPr>
      </w:pPr>
    </w:p>
    <w:p>
      <w:pPr>
        <w:pStyle w:val="4"/>
        <w:rPr>
          <w:rFonts w:ascii="方正仿宋简体"/>
          <w:sz w:val="20"/>
        </w:rPr>
      </w:pPr>
    </w:p>
    <w:p>
      <w:pPr>
        <w:pStyle w:val="4"/>
        <w:rPr>
          <w:rFonts w:ascii="方正仿宋简体"/>
          <w:sz w:val="20"/>
        </w:rPr>
      </w:pPr>
    </w:p>
    <w:p>
      <w:pPr>
        <w:pStyle w:val="4"/>
        <w:rPr>
          <w:rFonts w:ascii="方正仿宋简体"/>
          <w:sz w:val="20"/>
        </w:rPr>
      </w:pPr>
    </w:p>
    <w:p>
      <w:pPr>
        <w:pStyle w:val="4"/>
        <w:spacing w:before="14"/>
        <w:rPr>
          <w:rFonts w:ascii="方正仿宋简体"/>
          <w:sz w:val="16"/>
        </w:rPr>
      </w:pPr>
    </w:p>
    <w:p>
      <w:pPr>
        <w:jc w:val="center"/>
        <w:rPr>
          <w:rFonts w:ascii="方正仿宋简体" w:eastAsia="方正仿宋简体"/>
          <w:sz w:val="32"/>
        </w:rPr>
      </w:pPr>
      <w:r>
        <w:rPr>
          <w:rFonts w:hint="eastAsia" w:ascii="方正仿宋简体" w:eastAsia="方正仿宋简体"/>
          <w:sz w:val="32"/>
          <w:lang w:val="en-US"/>
        </w:rPr>
        <w:t>北海艺术设计学院教务处</w:t>
      </w:r>
      <w:r>
        <w:rPr>
          <w:rFonts w:hint="eastAsia" w:ascii="方正仿宋简体" w:eastAsia="方正仿宋简体"/>
          <w:sz w:val="32"/>
        </w:rPr>
        <w:t>制</w:t>
      </w:r>
    </w:p>
    <w:p>
      <w:pPr>
        <w:rPr>
          <w:rFonts w:ascii="方正仿宋简体" w:eastAsia="方正仿宋简体"/>
          <w:sz w:val="32"/>
        </w:rPr>
        <w:sectPr>
          <w:footerReference r:id="rId3" w:type="default"/>
          <w:type w:val="continuous"/>
          <w:pgSz w:w="11910" w:h="16840"/>
          <w:pgMar w:top="1600" w:right="1680" w:bottom="680" w:left="920" w:header="720" w:footer="486" w:gutter="0"/>
          <w:cols w:space="720" w:num="1"/>
        </w:sectPr>
      </w:pPr>
    </w:p>
    <w:p>
      <w:pPr>
        <w:tabs>
          <w:tab w:val="left" w:pos="979"/>
          <w:tab w:val="left" w:pos="1857"/>
          <w:tab w:val="left" w:pos="2738"/>
        </w:tabs>
        <w:spacing w:before="69"/>
        <w:ind w:left="98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填</w:t>
      </w:r>
      <w:r>
        <w:rPr>
          <w:rFonts w:hint="eastAsia" w:ascii="方正小标宋简体" w:eastAsia="方正小标宋简体"/>
          <w:sz w:val="44"/>
        </w:rPr>
        <w:tab/>
      </w:r>
      <w:r>
        <w:rPr>
          <w:rFonts w:hint="eastAsia" w:ascii="方正小标宋简体" w:eastAsia="方正小标宋简体"/>
          <w:sz w:val="44"/>
        </w:rPr>
        <w:t>表</w:t>
      </w:r>
      <w:r>
        <w:rPr>
          <w:rFonts w:hint="eastAsia" w:ascii="方正小标宋简体" w:eastAsia="方正小标宋简体"/>
          <w:sz w:val="44"/>
        </w:rPr>
        <w:tab/>
      </w:r>
      <w:r>
        <w:rPr>
          <w:rFonts w:hint="eastAsia" w:ascii="方正小标宋简体" w:eastAsia="方正小标宋简体"/>
          <w:sz w:val="44"/>
        </w:rPr>
        <w:t>说</w:t>
      </w:r>
      <w:r>
        <w:rPr>
          <w:rFonts w:hint="eastAsia" w:ascii="方正小标宋简体" w:eastAsia="方正小标宋简体"/>
          <w:sz w:val="44"/>
        </w:rPr>
        <w:tab/>
      </w:r>
      <w:r>
        <w:rPr>
          <w:rFonts w:hint="eastAsia" w:ascii="方正小标宋简体" w:eastAsia="方正小标宋简体"/>
          <w:sz w:val="44"/>
        </w:rPr>
        <w:t>明</w:t>
      </w:r>
    </w:p>
    <w:p>
      <w:pPr>
        <w:pStyle w:val="4"/>
        <w:spacing w:before="7"/>
        <w:rPr>
          <w:rFonts w:ascii="方正小标宋简体"/>
          <w:sz w:val="33"/>
        </w:rPr>
      </w:pPr>
    </w:p>
    <w:p>
      <w:pPr>
        <w:pStyle w:val="10"/>
        <w:numPr>
          <w:ilvl w:val="0"/>
          <w:numId w:val="2"/>
        </w:numPr>
        <w:tabs>
          <w:tab w:val="left" w:pos="1019"/>
        </w:tabs>
        <w:spacing w:line="266" w:lineRule="auto"/>
        <w:ind w:right="118" w:firstLine="612"/>
        <w:jc w:val="both"/>
        <w:rPr>
          <w:sz w:val="32"/>
        </w:rPr>
      </w:pPr>
      <w:r>
        <w:rPr>
          <w:spacing w:val="-15"/>
          <w:w w:val="95"/>
          <w:sz w:val="32"/>
        </w:rPr>
        <w:t xml:space="preserve">每门课程根据已开设两学期的实际情况，只能从“线下一 </w:t>
      </w:r>
      <w:r>
        <w:rPr>
          <w:spacing w:val="-17"/>
          <w:w w:val="90"/>
          <w:sz w:val="32"/>
        </w:rPr>
        <w:t xml:space="preserve">流课程”“线上线下混合式一流课程”“社会实践一流课程”中选择 </w:t>
      </w:r>
      <w:r>
        <w:rPr>
          <w:spacing w:val="-15"/>
          <w:sz w:val="32"/>
        </w:rPr>
        <w:t>一类进行申报。</w:t>
      </w:r>
    </w:p>
    <w:p>
      <w:pPr>
        <w:pStyle w:val="10"/>
        <w:numPr>
          <w:ilvl w:val="0"/>
          <w:numId w:val="2"/>
        </w:numPr>
        <w:tabs>
          <w:tab w:val="left" w:pos="1036"/>
        </w:tabs>
        <w:spacing w:line="264" w:lineRule="auto"/>
        <w:ind w:right="116" w:firstLine="573"/>
        <w:jc w:val="both"/>
        <w:rPr>
          <w:sz w:val="32"/>
        </w:rPr>
      </w:pPr>
      <w:r>
        <w:rPr>
          <w:spacing w:val="-27"/>
          <w:w w:val="95"/>
          <w:sz w:val="32"/>
        </w:rPr>
        <w:t>申报课程名称、授课教师</w:t>
      </w:r>
      <w:r>
        <w:rPr>
          <w:spacing w:val="4"/>
          <w:w w:val="95"/>
          <w:sz w:val="32"/>
        </w:rPr>
        <w:t>（</w:t>
      </w:r>
      <w:r>
        <w:rPr>
          <w:w w:val="95"/>
          <w:sz w:val="32"/>
        </w:rPr>
        <w:t>含课程负责人</w:t>
      </w:r>
      <w:r>
        <w:rPr>
          <w:spacing w:val="-111"/>
          <w:w w:val="95"/>
          <w:sz w:val="32"/>
        </w:rPr>
        <w:t>）</w:t>
      </w:r>
      <w:r>
        <w:rPr>
          <w:w w:val="95"/>
          <w:sz w:val="32"/>
        </w:rPr>
        <w:t>须与教务系统中</w:t>
      </w:r>
      <w:r>
        <w:rPr>
          <w:spacing w:val="-8"/>
          <w:w w:val="95"/>
          <w:sz w:val="32"/>
        </w:rPr>
        <w:t>已完成的学期一致，并须截图上传教务系统中课程开设信息。</w:t>
      </w:r>
    </w:p>
    <w:p>
      <w:pPr>
        <w:pStyle w:val="10"/>
        <w:numPr>
          <w:ilvl w:val="0"/>
          <w:numId w:val="2"/>
        </w:numPr>
        <w:tabs>
          <w:tab w:val="left" w:pos="959"/>
        </w:tabs>
        <w:spacing w:before="3" w:line="264" w:lineRule="auto"/>
        <w:ind w:right="243" w:firstLine="609"/>
        <w:rPr>
          <w:sz w:val="32"/>
        </w:rPr>
      </w:pPr>
      <w:r>
        <w:rPr>
          <w:spacing w:val="-25"/>
          <w:w w:val="90"/>
          <w:sz w:val="32"/>
        </w:rPr>
        <w:t xml:space="preserve">相同授课教师、不同选课编码的同一名称课程，若教学设计和 </w:t>
      </w:r>
      <w:r>
        <w:rPr>
          <w:spacing w:val="-20"/>
          <w:sz w:val="32"/>
        </w:rPr>
        <w:t>教学实施方案相同，教学效果相近，可以合并申报。</w:t>
      </w:r>
    </w:p>
    <w:p>
      <w:pPr>
        <w:pStyle w:val="10"/>
        <w:numPr>
          <w:ilvl w:val="0"/>
          <w:numId w:val="2"/>
        </w:numPr>
        <w:tabs>
          <w:tab w:val="left" w:pos="1016"/>
        </w:tabs>
        <w:spacing w:before="17" w:line="266" w:lineRule="auto"/>
        <w:ind w:right="518" w:firstLine="643"/>
        <w:rPr>
          <w:sz w:val="32"/>
        </w:rPr>
      </w:pPr>
      <w:r>
        <w:rPr>
          <w:spacing w:val="3"/>
          <w:w w:val="95"/>
          <w:sz w:val="32"/>
        </w:rPr>
        <w:t>专业类代码指《普通高等学校本科专业目录(20</w:t>
      </w:r>
      <w:r>
        <w:rPr>
          <w:rFonts w:hint="eastAsia"/>
          <w:spacing w:val="3"/>
          <w:w w:val="95"/>
          <w:sz w:val="32"/>
          <w:lang w:val="en-US"/>
        </w:rPr>
        <w:t>20</w:t>
      </w:r>
      <w:r>
        <w:rPr>
          <w:spacing w:val="1"/>
          <w:w w:val="95"/>
          <w:sz w:val="32"/>
        </w:rPr>
        <w:t>)中</w:t>
      </w:r>
      <w:r>
        <w:rPr>
          <w:sz w:val="32"/>
        </w:rPr>
        <w:t>的代码。没有对应学科专业的课程，填写“</w:t>
      </w:r>
      <w:r>
        <w:rPr>
          <w:spacing w:val="2"/>
          <w:sz w:val="32"/>
        </w:rPr>
        <w:t>0000</w:t>
      </w:r>
      <w:r>
        <w:rPr>
          <w:spacing w:val="1"/>
          <w:sz w:val="32"/>
        </w:rPr>
        <w:t>”。</w:t>
      </w:r>
    </w:p>
    <w:p>
      <w:pPr>
        <w:pStyle w:val="10"/>
        <w:numPr>
          <w:ilvl w:val="0"/>
          <w:numId w:val="2"/>
        </w:numPr>
        <w:tabs>
          <w:tab w:val="left" w:pos="966"/>
        </w:tabs>
        <w:spacing w:line="266" w:lineRule="auto"/>
        <w:ind w:right="476" w:firstLine="612"/>
        <w:rPr>
          <w:sz w:val="32"/>
        </w:rPr>
      </w:pPr>
      <w:r>
        <w:rPr>
          <w:spacing w:val="-15"/>
          <w:w w:val="95"/>
          <w:sz w:val="32"/>
        </w:rPr>
        <w:t xml:space="preserve">申报书与附件材料一并按每门课程单独装订成册，一式 </w:t>
      </w:r>
      <w:r>
        <w:rPr>
          <w:spacing w:val="-4"/>
          <w:sz w:val="32"/>
        </w:rPr>
        <w:t>两份。</w:t>
      </w:r>
    </w:p>
    <w:p>
      <w:pPr>
        <w:spacing w:line="266" w:lineRule="auto"/>
        <w:rPr>
          <w:sz w:val="32"/>
        </w:rPr>
        <w:sectPr>
          <w:footerReference r:id="rId4" w:type="default"/>
          <w:pgSz w:w="11850" w:h="16790"/>
          <w:pgMar w:top="1600" w:right="1580" w:bottom="680" w:left="1480" w:header="0" w:footer="486" w:gutter="0"/>
          <w:cols w:space="720" w:num="1"/>
        </w:sectPr>
      </w:pPr>
    </w:p>
    <w:p>
      <w:pPr>
        <w:spacing w:before="116"/>
        <w:ind w:left="5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一、课程基本情况</w:t>
      </w:r>
    </w:p>
    <w:p>
      <w:pPr>
        <w:spacing w:before="161" w:after="36"/>
        <w:ind w:left="500"/>
        <w:rPr>
          <w:rFonts w:ascii="楷体" w:eastAsia="楷体"/>
          <w:sz w:val="32"/>
        </w:rPr>
      </w:pPr>
      <w:r>
        <w:rPr>
          <w:rFonts w:hint="eastAsia" w:ascii="楷体" w:eastAsia="楷体"/>
          <w:sz w:val="32"/>
        </w:rPr>
        <w:t>（一）线下一流本科课程</w:t>
      </w:r>
    </w:p>
    <w:tbl>
      <w:tblPr>
        <w:tblStyle w:val="7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295"/>
        <w:gridCol w:w="1112"/>
        <w:gridCol w:w="440"/>
        <w:gridCol w:w="1099"/>
        <w:gridCol w:w="439"/>
        <w:gridCol w:w="1659"/>
        <w:gridCol w:w="11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2617" w:type="dxa"/>
            <w:gridSpan w:val="2"/>
          </w:tcPr>
          <w:p>
            <w:pPr>
              <w:pStyle w:val="11"/>
              <w:spacing w:before="114"/>
              <w:ind w:left="827"/>
              <w:rPr>
                <w:sz w:val="24"/>
              </w:rPr>
            </w:pPr>
            <w:r>
              <w:rPr>
                <w:sz w:val="24"/>
              </w:rPr>
              <w:t>课程名称</w:t>
            </w:r>
          </w:p>
        </w:tc>
        <w:tc>
          <w:tcPr>
            <w:tcW w:w="5904" w:type="dxa"/>
            <w:gridSpan w:val="6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45" w:hRule="atLeast"/>
        </w:trPr>
        <w:tc>
          <w:tcPr>
            <w:tcW w:w="2617" w:type="dxa"/>
            <w:gridSpan w:val="2"/>
          </w:tcPr>
          <w:p>
            <w:pPr>
              <w:pStyle w:val="11"/>
              <w:spacing w:before="1"/>
              <w:ind w:left="291"/>
              <w:rPr>
                <w:sz w:val="24"/>
              </w:rPr>
            </w:pPr>
            <w:r>
              <w:rPr>
                <w:sz w:val="24"/>
              </w:rPr>
              <w:t>课程编码+选课编码</w:t>
            </w:r>
          </w:p>
          <w:p>
            <w:pPr>
              <w:pStyle w:val="11"/>
              <w:spacing w:before="5" w:line="242" w:lineRule="auto"/>
              <w:ind w:left="1071" w:right="333" w:hanging="720"/>
              <w:rPr>
                <w:sz w:val="24"/>
              </w:rPr>
            </w:pPr>
            <w:r>
              <w:rPr>
                <w:sz w:val="24"/>
              </w:rPr>
              <w:t>（教务系统中的编码）</w:t>
            </w:r>
          </w:p>
        </w:tc>
        <w:tc>
          <w:tcPr>
            <w:tcW w:w="5904" w:type="dxa"/>
            <w:gridSpan w:val="6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617" w:type="dxa"/>
            <w:gridSpan w:val="2"/>
          </w:tcPr>
          <w:p>
            <w:pPr>
              <w:pStyle w:val="11"/>
              <w:spacing w:before="113"/>
              <w:ind w:left="870"/>
              <w:rPr>
                <w:sz w:val="24"/>
              </w:rPr>
            </w:pPr>
            <w:r>
              <w:rPr>
                <w:sz w:val="24"/>
              </w:rPr>
              <w:t>课程类型</w:t>
            </w:r>
          </w:p>
        </w:tc>
        <w:tc>
          <w:tcPr>
            <w:tcW w:w="4749" w:type="dxa"/>
            <w:gridSpan w:val="5"/>
          </w:tcPr>
          <w:p>
            <w:pPr>
              <w:pStyle w:val="11"/>
              <w:numPr>
                <w:ilvl w:val="0"/>
                <w:numId w:val="3"/>
              </w:numPr>
              <w:tabs>
                <w:tab w:val="left" w:pos="792"/>
              </w:tabs>
              <w:spacing w:before="74"/>
              <w:ind w:hanging="242"/>
              <w:rPr>
                <w:sz w:val="24"/>
              </w:rPr>
            </w:pPr>
            <w:r>
              <w:rPr>
                <w:spacing w:val="-7"/>
                <w:sz w:val="24"/>
              </w:rPr>
              <w:t>文化素质课 ○公共基础课 ○专业课</w:t>
            </w:r>
          </w:p>
        </w:tc>
        <w:tc>
          <w:tcPr>
            <w:tcW w:w="1155" w:type="dxa"/>
          </w:tcPr>
          <w:p>
            <w:pPr>
              <w:pStyle w:val="11"/>
              <w:numPr>
                <w:ilvl w:val="0"/>
                <w:numId w:val="4"/>
              </w:numPr>
              <w:tabs>
                <w:tab w:val="left" w:pos="353"/>
              </w:tabs>
              <w:spacing w:before="74"/>
              <w:ind w:hanging="242"/>
              <w:rPr>
                <w:sz w:val="24"/>
              </w:rPr>
            </w:pPr>
            <w:r>
              <w:rPr>
                <w:sz w:val="24"/>
              </w:rPr>
              <w:t>实验课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2617" w:type="dxa"/>
            <w:gridSpan w:val="2"/>
          </w:tcPr>
          <w:p>
            <w:pPr>
              <w:pStyle w:val="11"/>
              <w:spacing w:before="111"/>
              <w:ind w:left="870"/>
              <w:rPr>
                <w:sz w:val="24"/>
              </w:rPr>
            </w:pPr>
            <w:r>
              <w:rPr>
                <w:sz w:val="24"/>
              </w:rPr>
              <w:t>课程性质</w:t>
            </w:r>
          </w:p>
        </w:tc>
        <w:tc>
          <w:tcPr>
            <w:tcW w:w="5904" w:type="dxa"/>
            <w:gridSpan w:val="6"/>
          </w:tcPr>
          <w:p>
            <w:pPr>
              <w:pStyle w:val="11"/>
              <w:numPr>
                <w:ilvl w:val="0"/>
                <w:numId w:val="5"/>
              </w:numPr>
              <w:tabs>
                <w:tab w:val="left" w:pos="792"/>
              </w:tabs>
              <w:spacing w:before="74"/>
              <w:ind w:hanging="242"/>
              <w:rPr>
                <w:sz w:val="24"/>
              </w:rPr>
            </w:pPr>
            <w:r>
              <w:rPr>
                <w:spacing w:val="5"/>
                <w:sz w:val="24"/>
              </w:rPr>
              <w:t>必修 ○选修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617" w:type="dxa"/>
            <w:gridSpan w:val="2"/>
          </w:tcPr>
          <w:p>
            <w:pPr>
              <w:pStyle w:val="11"/>
              <w:spacing w:before="113"/>
              <w:ind w:left="870"/>
              <w:rPr>
                <w:sz w:val="24"/>
              </w:rPr>
            </w:pPr>
            <w:r>
              <w:rPr>
                <w:sz w:val="24"/>
              </w:rPr>
              <w:t>开课年级</w:t>
            </w:r>
          </w:p>
        </w:tc>
        <w:tc>
          <w:tcPr>
            <w:tcW w:w="5904" w:type="dxa"/>
            <w:gridSpan w:val="6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2617" w:type="dxa"/>
            <w:gridSpan w:val="2"/>
          </w:tcPr>
          <w:p>
            <w:pPr>
              <w:pStyle w:val="11"/>
              <w:spacing w:before="110"/>
              <w:ind w:left="870"/>
              <w:rPr>
                <w:sz w:val="24"/>
              </w:rPr>
            </w:pPr>
            <w:r>
              <w:rPr>
                <w:sz w:val="24"/>
              </w:rPr>
              <w:t>面向专业</w:t>
            </w:r>
          </w:p>
        </w:tc>
        <w:tc>
          <w:tcPr>
            <w:tcW w:w="5904" w:type="dxa"/>
            <w:gridSpan w:val="6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322" w:type="dxa"/>
            <w:tcBorders>
              <w:right w:val="nil"/>
            </w:tcBorders>
          </w:tcPr>
          <w:p>
            <w:pPr>
              <w:pStyle w:val="11"/>
              <w:spacing w:before="114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学</w:t>
            </w:r>
          </w:p>
        </w:tc>
        <w:tc>
          <w:tcPr>
            <w:tcW w:w="1295" w:type="dxa"/>
            <w:tcBorders>
              <w:left w:val="nil"/>
            </w:tcBorders>
          </w:tcPr>
          <w:p>
            <w:pPr>
              <w:pStyle w:val="11"/>
              <w:spacing w:before="114"/>
              <w:ind w:left="215"/>
              <w:rPr>
                <w:sz w:val="24"/>
              </w:rPr>
            </w:pPr>
            <w:r>
              <w:rPr>
                <w:sz w:val="24"/>
              </w:rPr>
              <w:t>时</w:t>
            </w:r>
          </w:p>
        </w:tc>
        <w:tc>
          <w:tcPr>
            <w:tcW w:w="5904" w:type="dxa"/>
            <w:gridSpan w:val="6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322" w:type="dxa"/>
            <w:tcBorders>
              <w:right w:val="nil"/>
            </w:tcBorders>
          </w:tcPr>
          <w:p>
            <w:pPr>
              <w:pStyle w:val="11"/>
              <w:spacing w:before="109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学</w:t>
            </w:r>
          </w:p>
        </w:tc>
        <w:tc>
          <w:tcPr>
            <w:tcW w:w="1295" w:type="dxa"/>
            <w:tcBorders>
              <w:left w:val="nil"/>
            </w:tcBorders>
          </w:tcPr>
          <w:p>
            <w:pPr>
              <w:pStyle w:val="11"/>
              <w:spacing w:before="109"/>
              <w:ind w:left="215"/>
              <w:rPr>
                <w:sz w:val="24"/>
              </w:rPr>
            </w:pPr>
            <w:r>
              <w:rPr>
                <w:sz w:val="24"/>
              </w:rPr>
              <w:t>分</w:t>
            </w:r>
          </w:p>
        </w:tc>
        <w:tc>
          <w:tcPr>
            <w:tcW w:w="5904" w:type="dxa"/>
            <w:gridSpan w:val="6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2617" w:type="dxa"/>
            <w:gridSpan w:val="2"/>
          </w:tcPr>
          <w:p>
            <w:pPr>
              <w:pStyle w:val="11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先修（前序）课程名称</w:t>
            </w:r>
          </w:p>
        </w:tc>
        <w:tc>
          <w:tcPr>
            <w:tcW w:w="5904" w:type="dxa"/>
            <w:gridSpan w:val="6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617" w:type="dxa"/>
            <w:gridSpan w:val="2"/>
          </w:tcPr>
          <w:p>
            <w:pPr>
              <w:pStyle w:val="11"/>
              <w:spacing w:before="110"/>
              <w:ind w:left="651"/>
              <w:rPr>
                <w:sz w:val="24"/>
              </w:rPr>
            </w:pPr>
            <w:r>
              <w:rPr>
                <w:sz w:val="24"/>
              </w:rPr>
              <w:t>后续课程名称</w:t>
            </w:r>
          </w:p>
        </w:tc>
        <w:tc>
          <w:tcPr>
            <w:tcW w:w="5904" w:type="dxa"/>
            <w:gridSpan w:val="6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2617" w:type="dxa"/>
            <w:gridSpan w:val="2"/>
          </w:tcPr>
          <w:p>
            <w:pPr>
              <w:pStyle w:val="11"/>
              <w:spacing w:before="113"/>
              <w:ind w:left="870"/>
              <w:rPr>
                <w:sz w:val="24"/>
              </w:rPr>
            </w:pPr>
            <w:r>
              <w:rPr>
                <w:sz w:val="24"/>
              </w:rPr>
              <w:t>主要教材</w:t>
            </w:r>
          </w:p>
        </w:tc>
        <w:tc>
          <w:tcPr>
            <w:tcW w:w="5904" w:type="dxa"/>
            <w:gridSpan w:val="6"/>
          </w:tcPr>
          <w:p>
            <w:pPr>
              <w:pStyle w:val="11"/>
              <w:spacing w:before="37"/>
              <w:ind w:left="564"/>
              <w:rPr>
                <w:sz w:val="24"/>
              </w:rPr>
            </w:pPr>
            <w:r>
              <w:rPr>
                <w:sz w:val="24"/>
              </w:rPr>
              <w:t>书名、书号、作者、出版社、出版时间（上传封面</w:t>
            </w:r>
          </w:p>
          <w:p>
            <w:pPr>
              <w:pStyle w:val="11"/>
              <w:spacing w:before="158"/>
              <w:ind w:left="2363" w:right="2290"/>
              <w:jc w:val="center"/>
              <w:rPr>
                <w:sz w:val="24"/>
              </w:rPr>
            </w:pPr>
            <w:r>
              <w:rPr>
                <w:sz w:val="24"/>
              </w:rPr>
              <w:t>及版权页）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2617" w:type="dxa"/>
            <w:gridSpan w:val="2"/>
            <w:vMerge w:val="restart"/>
          </w:tcPr>
          <w:p>
            <w:pPr>
              <w:pStyle w:val="11"/>
              <w:spacing w:before="5"/>
              <w:rPr>
                <w:rFonts w:ascii="楷体"/>
                <w:sz w:val="25"/>
              </w:rPr>
            </w:pPr>
          </w:p>
          <w:p>
            <w:pPr>
              <w:pStyle w:val="11"/>
              <w:ind w:left="347"/>
              <w:rPr>
                <w:sz w:val="24"/>
              </w:rPr>
            </w:pPr>
            <w:r>
              <w:rPr>
                <w:sz w:val="24"/>
              </w:rPr>
              <w:t>最近两期开课时间</w:t>
            </w:r>
          </w:p>
        </w:tc>
        <w:tc>
          <w:tcPr>
            <w:tcW w:w="1112" w:type="dxa"/>
            <w:tcBorders>
              <w:right w:val="nil"/>
            </w:tcBorders>
          </w:tcPr>
          <w:p>
            <w:pPr>
              <w:pStyle w:val="11"/>
              <w:spacing w:before="110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>
            <w:pPr>
              <w:pStyle w:val="11"/>
              <w:spacing w:before="11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099" w:type="dxa"/>
            <w:tcBorders>
              <w:left w:val="nil"/>
              <w:right w:val="nil"/>
            </w:tcBorders>
          </w:tcPr>
          <w:p>
            <w:pPr>
              <w:pStyle w:val="11"/>
              <w:spacing w:before="110"/>
              <w:ind w:left="54" w:right="44"/>
              <w:jc w:val="center"/>
              <w:rPr>
                <w:sz w:val="24"/>
              </w:rPr>
            </w:pPr>
            <w:r>
              <w:rPr>
                <w:sz w:val="24"/>
              </w:rPr>
              <w:t>日 — 年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>
            <w:pPr>
              <w:pStyle w:val="11"/>
              <w:spacing w:before="11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2814" w:type="dxa"/>
            <w:gridSpan w:val="2"/>
            <w:tcBorders>
              <w:left w:val="nil"/>
            </w:tcBorders>
          </w:tcPr>
          <w:p>
            <w:pPr>
              <w:pStyle w:val="11"/>
              <w:spacing w:before="110"/>
              <w:ind w:left="105"/>
              <w:rPr>
                <w:sz w:val="24"/>
              </w:rPr>
            </w:pPr>
            <w:r>
              <w:rPr>
                <w:sz w:val="24"/>
              </w:rPr>
              <w:t>日（上传教务系统截图）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261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tcBorders>
              <w:right w:val="nil"/>
            </w:tcBorders>
          </w:tcPr>
          <w:p>
            <w:pPr>
              <w:pStyle w:val="11"/>
              <w:spacing w:before="135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>
            <w:pPr>
              <w:pStyle w:val="11"/>
              <w:spacing w:before="1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099" w:type="dxa"/>
            <w:tcBorders>
              <w:left w:val="nil"/>
              <w:right w:val="nil"/>
            </w:tcBorders>
          </w:tcPr>
          <w:p>
            <w:pPr>
              <w:pStyle w:val="11"/>
              <w:spacing w:before="135"/>
              <w:ind w:left="54" w:right="44"/>
              <w:jc w:val="center"/>
              <w:rPr>
                <w:sz w:val="24"/>
              </w:rPr>
            </w:pPr>
            <w:r>
              <w:rPr>
                <w:sz w:val="24"/>
              </w:rPr>
              <w:t>日 — 年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>
            <w:pPr>
              <w:pStyle w:val="11"/>
              <w:spacing w:before="13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2814" w:type="dxa"/>
            <w:gridSpan w:val="2"/>
            <w:tcBorders>
              <w:left w:val="nil"/>
            </w:tcBorders>
          </w:tcPr>
          <w:p>
            <w:pPr>
              <w:pStyle w:val="11"/>
              <w:spacing w:before="135"/>
              <w:ind w:left="105"/>
              <w:rPr>
                <w:sz w:val="24"/>
              </w:rPr>
            </w:pPr>
            <w:r>
              <w:rPr>
                <w:sz w:val="24"/>
              </w:rPr>
              <w:t>日（上传教务系统截图）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617" w:type="dxa"/>
            <w:gridSpan w:val="2"/>
          </w:tcPr>
          <w:p>
            <w:pPr>
              <w:pStyle w:val="11"/>
              <w:spacing w:before="111"/>
              <w:ind w:left="227"/>
              <w:rPr>
                <w:sz w:val="24"/>
              </w:rPr>
            </w:pPr>
            <w:r>
              <w:rPr>
                <w:sz w:val="24"/>
              </w:rPr>
              <w:t>最近两期学生总人数</w:t>
            </w:r>
          </w:p>
        </w:tc>
        <w:tc>
          <w:tcPr>
            <w:tcW w:w="5904" w:type="dxa"/>
            <w:gridSpan w:val="6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</w:tbl>
    <w:p>
      <w:pPr>
        <w:spacing w:before="273"/>
        <w:ind w:left="128"/>
        <w:rPr>
          <w:sz w:val="21"/>
        </w:rPr>
      </w:pPr>
      <w:r>
        <w:rPr>
          <w:sz w:val="21"/>
        </w:rPr>
        <w:t>注：（教务系统截图须至少包含课程编码、选课编码、开课时间、授课教师姓名等信息）</w:t>
      </w:r>
    </w:p>
    <w:p>
      <w:pPr>
        <w:rPr>
          <w:sz w:val="21"/>
        </w:rPr>
        <w:sectPr>
          <w:footerReference r:id="rId5" w:type="default"/>
          <w:pgSz w:w="11910" w:h="16840"/>
          <w:pgMar w:top="1600" w:right="1560" w:bottom="680" w:left="1480" w:header="0" w:footer="486" w:gutter="0"/>
          <w:pgNumType w:start="3"/>
          <w:cols w:space="720" w:num="1"/>
        </w:sectPr>
      </w:pPr>
    </w:p>
    <w:p>
      <w:pPr>
        <w:pStyle w:val="2"/>
        <w:spacing w:before="97"/>
        <w:rPr>
          <w:rFonts w:ascii="楷体" w:eastAsia="楷体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317500</wp:posOffset>
                </wp:positionV>
                <wp:extent cx="5658485" cy="7042150"/>
                <wp:effectExtent l="0" t="0" r="0" b="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8485" cy="704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624"/>
                              <w:gridCol w:w="4743"/>
                              <w:gridCol w:w="1155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7" w:hRule="atLeast"/>
                              </w:trPr>
                              <w:tc>
                                <w:tcPr>
                                  <w:tcW w:w="2624" w:type="dxa"/>
                                </w:tcPr>
                                <w:p>
                                  <w:pPr>
                                    <w:pStyle w:val="11"/>
                                    <w:spacing w:before="135"/>
                                    <w:ind w:left="8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课程名称</w:t>
                                  </w:r>
                                </w:p>
                              </w:tc>
                              <w:tc>
                                <w:tcPr>
                                  <w:tcW w:w="5898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45" w:hRule="atLeast"/>
                              </w:trPr>
                              <w:tc>
                                <w:tcPr>
                                  <w:tcW w:w="2624" w:type="dxa"/>
                                </w:tcPr>
                                <w:p>
                                  <w:pPr>
                                    <w:pStyle w:val="11"/>
                                    <w:spacing w:before="113"/>
                                    <w:ind w:left="8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课程编码</w:t>
                                  </w:r>
                                </w:p>
                                <w:p>
                                  <w:pPr>
                                    <w:pStyle w:val="11"/>
                                    <w:spacing w:before="115" w:line="289" w:lineRule="exact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（教务系统中的编码）</w:t>
                                  </w:r>
                                </w:p>
                              </w:tc>
                              <w:tc>
                                <w:tcPr>
                                  <w:tcW w:w="5898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62" w:hRule="atLeast"/>
                              </w:trPr>
                              <w:tc>
                                <w:tcPr>
                                  <w:tcW w:w="2624" w:type="dxa"/>
                                </w:tcPr>
                                <w:p>
                                  <w:pPr>
                                    <w:pStyle w:val="11"/>
                                    <w:spacing w:before="10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ind w:left="8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课程类型</w:t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</w:tcPr>
                                <w:p>
                                  <w:pPr>
                                    <w:pStyle w:val="11"/>
                                    <w:spacing w:before="10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487"/>
                                    </w:tabs>
                                    <w:ind w:hanging="2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文化素质课 ○公共基础课 ○专业课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>
                                  <w:pPr>
                                    <w:pStyle w:val="11"/>
                                    <w:spacing w:before="10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38"/>
                                    </w:tabs>
                                    <w:ind w:hanging="2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实验课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7" w:hRule="atLeast"/>
                              </w:trPr>
                              <w:tc>
                                <w:tcPr>
                                  <w:tcW w:w="2624" w:type="dxa"/>
                                </w:tcPr>
                                <w:p>
                                  <w:pPr>
                                    <w:pStyle w:val="11"/>
                                    <w:spacing w:before="128"/>
                                    <w:ind w:left="8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课程性质</w:t>
                                  </w:r>
                                </w:p>
                              </w:tc>
                              <w:tc>
                                <w:tcPr>
                                  <w:tcW w:w="5898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1111"/>
                                    </w:tabs>
                                    <w:spacing w:before="128"/>
                                    <w:ind w:hanging="2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必修 ○选修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7" w:hRule="atLeast"/>
                              </w:trPr>
                              <w:tc>
                                <w:tcPr>
                                  <w:tcW w:w="2624" w:type="dxa"/>
                                </w:tcPr>
                                <w:p>
                                  <w:pPr>
                                    <w:pStyle w:val="11"/>
                                    <w:spacing w:before="134"/>
                                    <w:ind w:left="8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开课年级</w:t>
                                  </w:r>
                                </w:p>
                              </w:tc>
                              <w:tc>
                                <w:tcPr>
                                  <w:tcW w:w="5898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8" w:hRule="atLeast"/>
                              </w:trPr>
                              <w:tc>
                                <w:tcPr>
                                  <w:tcW w:w="2624" w:type="dxa"/>
                                </w:tcPr>
                                <w:p>
                                  <w:pPr>
                                    <w:pStyle w:val="11"/>
                                    <w:spacing w:before="135"/>
                                    <w:ind w:left="8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面向专业</w:t>
                                  </w:r>
                                </w:p>
                              </w:tc>
                              <w:tc>
                                <w:tcPr>
                                  <w:tcW w:w="5898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83" w:hRule="atLeast"/>
                              </w:trPr>
                              <w:tc>
                                <w:tcPr>
                                  <w:tcW w:w="2624" w:type="dxa"/>
                                </w:tcPr>
                                <w:p>
                                  <w:pPr>
                                    <w:pStyle w:val="11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spacing w:before="3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807"/>
                                    </w:tabs>
                                    <w:ind w:left="8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学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时</w:t>
                                  </w:r>
                                </w:p>
                              </w:tc>
                              <w:tc>
                                <w:tcPr>
                                  <w:tcW w:w="5898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spacing w:before="6" w:line="420" w:lineRule="atLeast"/>
                                    <w:ind w:left="869" w:right="38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总学时：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线上学时： 课堂学时：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2624" w:type="dxa"/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850"/>
                                    </w:tabs>
                                    <w:spacing w:before="139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学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5898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5" w:hRule="atLeast"/>
                              </w:trPr>
                              <w:tc>
                                <w:tcPr>
                                  <w:tcW w:w="2624" w:type="dxa"/>
                                </w:tcPr>
                                <w:p>
                                  <w:pPr>
                                    <w:pStyle w:val="11"/>
                                    <w:spacing w:before="213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先修（前序）课程名称</w:t>
                                  </w:r>
                                </w:p>
                              </w:tc>
                              <w:tc>
                                <w:tcPr>
                                  <w:tcW w:w="5898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7" w:hRule="atLeast"/>
                              </w:trPr>
                              <w:tc>
                                <w:tcPr>
                                  <w:tcW w:w="2624" w:type="dxa"/>
                                </w:tcPr>
                                <w:p>
                                  <w:pPr>
                                    <w:pStyle w:val="11"/>
                                    <w:spacing w:before="130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后续课程名称</w:t>
                                  </w:r>
                                </w:p>
                              </w:tc>
                              <w:tc>
                                <w:tcPr>
                                  <w:tcW w:w="5898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32" w:hRule="atLeast"/>
                              </w:trPr>
                              <w:tc>
                                <w:tcPr>
                                  <w:tcW w:w="2624" w:type="dxa"/>
                                </w:tcPr>
                                <w:p>
                                  <w:pPr>
                                    <w:pStyle w:val="11"/>
                                    <w:spacing w:before="10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主要教材</w:t>
                                  </w:r>
                                </w:p>
                              </w:tc>
                              <w:tc>
                                <w:tcPr>
                                  <w:tcW w:w="5898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spacing w:before="110" w:line="310" w:lineRule="atLeast"/>
                                    <w:ind w:left="869" w:right="-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书名、书号、作者、出版社、出版时间</w:t>
                                  </w:r>
                                  <w:r>
                                    <w:rPr>
                                      <w:sz w:val="24"/>
                                    </w:rPr>
                                    <w:t>（上传封面及版权页）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2624" w:type="dxa"/>
                                  <w:vMerge w:val="restart"/>
                                </w:tcPr>
                                <w:p>
                                  <w:pPr>
                                    <w:pStyle w:val="11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spacing w:before="10"/>
                                    <w:rPr>
                                      <w:sz w:val="33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ind w:left="3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最近两期开课时间</w:t>
                                  </w:r>
                                </w:p>
                              </w:tc>
                              <w:tc>
                                <w:tcPr>
                                  <w:tcW w:w="5898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525"/>
                                    </w:tabs>
                                    <w:spacing w:before="212"/>
                                    <w:ind w:left="8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年  月</w:t>
                                  </w:r>
                                  <w:r>
                                    <w:rPr>
                                      <w:spacing w:val="-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日—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pacing w:val="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spacing w:val="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日（上传教务系统截图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2" w:hRule="atLeast"/>
                              </w:trPr>
                              <w:tc>
                                <w:tcPr>
                                  <w:tcW w:w="262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8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525"/>
                                    </w:tabs>
                                    <w:spacing w:before="213"/>
                                    <w:ind w:left="8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年  月</w:t>
                                  </w:r>
                                  <w:r>
                                    <w:rPr>
                                      <w:spacing w:val="-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日—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pacing w:val="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spacing w:val="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日（上传教务系统截图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2" w:hRule="atLeast"/>
                              </w:trPr>
                              <w:tc>
                                <w:tcPr>
                                  <w:tcW w:w="2624" w:type="dxa"/>
                                </w:tcPr>
                                <w:p>
                                  <w:pPr>
                                    <w:pStyle w:val="11"/>
                                    <w:spacing w:before="113" w:line="289" w:lineRule="exact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最近两期学生总人数</w:t>
                                  </w:r>
                                </w:p>
                              </w:tc>
                              <w:tc>
                                <w:tcPr>
                                  <w:tcW w:w="5898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66" w:hRule="atLeast"/>
                              </w:trPr>
                              <w:tc>
                                <w:tcPr>
                                  <w:tcW w:w="2624" w:type="dxa"/>
                                  <w:vMerge w:val="restart"/>
                                </w:tcPr>
                                <w:p>
                                  <w:pPr>
                                    <w:pStyle w:val="11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spacing w:before="3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ind w:left="4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使用的在线课程</w:t>
                                  </w:r>
                                </w:p>
                              </w:tc>
                              <w:tc>
                                <w:tcPr>
                                  <w:tcW w:w="5898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1111"/>
                                    </w:tabs>
                                    <w:spacing w:before="113"/>
                                    <w:ind w:hanging="2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在线开放课程及名称</w:t>
                                  </w:r>
                                </w:p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1111"/>
                                    </w:tabs>
                                    <w:spacing w:before="115"/>
                                    <w:ind w:hanging="2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虚拟仿真实验教学一流本科课程及名称</w:t>
                                  </w:r>
                                </w:p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1111"/>
                                    </w:tabs>
                                    <w:spacing w:before="114" w:line="289" w:lineRule="exact"/>
                                    <w:ind w:hanging="2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否 （填写课程名称、学校、负责人、网址）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37" w:hRule="atLeast"/>
                              </w:trPr>
                              <w:tc>
                                <w:tcPr>
                                  <w:tcW w:w="262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8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spacing w:before="11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ind w:left="8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使用方式： ○MOOC ○SPOC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9.45pt;margin-top:25pt;height:554.5pt;width:445.55pt;mso-position-horizontal-relative:page;z-index:251664384;mso-width-relative:page;mso-height-relative:page;" filled="f" stroked="f" coordsize="21600,21600" o:gfxdata="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dfa9sNcAAAAMAQAADwAAAAAAAAABACAAAAAiAAAAZHJzL2Rvd25yZXYueG1sUEsB&#10;AhQAFAAAAAgAh07iQM2qFZa9AQAAcwMAAA4AAAAAAAAAAQAgAAAAJg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7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624"/>
                        <w:gridCol w:w="4743"/>
                        <w:gridCol w:w="1155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7" w:hRule="atLeast"/>
                        </w:trPr>
                        <w:tc>
                          <w:tcPr>
                            <w:tcW w:w="2624" w:type="dxa"/>
                          </w:tcPr>
                          <w:p>
                            <w:pPr>
                              <w:pStyle w:val="11"/>
                              <w:spacing w:before="135"/>
                              <w:ind w:left="8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课程名称</w:t>
                            </w:r>
                          </w:p>
                        </w:tc>
                        <w:tc>
                          <w:tcPr>
                            <w:tcW w:w="5898" w:type="dxa"/>
                            <w:gridSpan w:val="2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45" w:hRule="atLeast"/>
                        </w:trPr>
                        <w:tc>
                          <w:tcPr>
                            <w:tcW w:w="2624" w:type="dxa"/>
                          </w:tcPr>
                          <w:p>
                            <w:pPr>
                              <w:pStyle w:val="11"/>
                              <w:spacing w:before="113"/>
                              <w:ind w:left="8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课程编码</w:t>
                            </w:r>
                          </w:p>
                          <w:p>
                            <w:pPr>
                              <w:pStyle w:val="11"/>
                              <w:spacing w:before="115" w:line="289" w:lineRule="exact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（教务系统中的编码）</w:t>
                            </w:r>
                          </w:p>
                        </w:tc>
                        <w:tc>
                          <w:tcPr>
                            <w:tcW w:w="5898" w:type="dxa"/>
                            <w:gridSpan w:val="2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62" w:hRule="atLeast"/>
                        </w:trPr>
                        <w:tc>
                          <w:tcPr>
                            <w:tcW w:w="2624" w:type="dxa"/>
                          </w:tcPr>
                          <w:p>
                            <w:pPr>
                              <w:pStyle w:val="11"/>
                              <w:spacing w:before="10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11"/>
                              <w:ind w:left="8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课程类型</w:t>
                            </w:r>
                          </w:p>
                        </w:tc>
                        <w:tc>
                          <w:tcPr>
                            <w:tcW w:w="4743" w:type="dxa"/>
                          </w:tcPr>
                          <w:p>
                            <w:pPr>
                              <w:pStyle w:val="11"/>
                              <w:spacing w:before="10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87"/>
                              </w:tabs>
                              <w:ind w:hanging="2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文化素质课 ○公共基础课 ○专业课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>
                            <w:pPr>
                              <w:pStyle w:val="11"/>
                              <w:spacing w:before="10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38"/>
                              </w:tabs>
                              <w:ind w:hanging="2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实验课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7" w:hRule="atLeast"/>
                        </w:trPr>
                        <w:tc>
                          <w:tcPr>
                            <w:tcW w:w="2624" w:type="dxa"/>
                          </w:tcPr>
                          <w:p>
                            <w:pPr>
                              <w:pStyle w:val="11"/>
                              <w:spacing w:before="128"/>
                              <w:ind w:left="8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课程性质</w:t>
                            </w:r>
                          </w:p>
                        </w:tc>
                        <w:tc>
                          <w:tcPr>
                            <w:tcW w:w="5898" w:type="dxa"/>
                            <w:gridSpan w:val="2"/>
                          </w:tcPr>
                          <w:p>
                            <w:pPr>
                              <w:pStyle w:val="11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111"/>
                              </w:tabs>
                              <w:spacing w:before="128"/>
                              <w:ind w:hanging="24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必修 ○选修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7" w:hRule="atLeast"/>
                        </w:trPr>
                        <w:tc>
                          <w:tcPr>
                            <w:tcW w:w="2624" w:type="dxa"/>
                          </w:tcPr>
                          <w:p>
                            <w:pPr>
                              <w:pStyle w:val="11"/>
                              <w:spacing w:before="134"/>
                              <w:ind w:left="8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开课年级</w:t>
                            </w:r>
                          </w:p>
                        </w:tc>
                        <w:tc>
                          <w:tcPr>
                            <w:tcW w:w="5898" w:type="dxa"/>
                            <w:gridSpan w:val="2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8" w:hRule="atLeast"/>
                        </w:trPr>
                        <w:tc>
                          <w:tcPr>
                            <w:tcW w:w="2624" w:type="dxa"/>
                          </w:tcPr>
                          <w:p>
                            <w:pPr>
                              <w:pStyle w:val="11"/>
                              <w:spacing w:before="135"/>
                              <w:ind w:left="8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面向专业</w:t>
                            </w:r>
                          </w:p>
                        </w:tc>
                        <w:tc>
                          <w:tcPr>
                            <w:tcW w:w="5898" w:type="dxa"/>
                            <w:gridSpan w:val="2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83" w:hRule="atLeast"/>
                        </w:trPr>
                        <w:tc>
                          <w:tcPr>
                            <w:tcW w:w="2624" w:type="dxa"/>
                          </w:tcPr>
                          <w:p>
                            <w:pPr>
                              <w:pStyle w:val="11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1"/>
                              <w:spacing w:before="3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11"/>
                              <w:tabs>
                                <w:tab w:val="left" w:pos="807"/>
                              </w:tabs>
                              <w:ind w:left="8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学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时</w:t>
                            </w:r>
                          </w:p>
                        </w:tc>
                        <w:tc>
                          <w:tcPr>
                            <w:tcW w:w="5898" w:type="dxa"/>
                            <w:gridSpan w:val="2"/>
                          </w:tcPr>
                          <w:p>
                            <w:pPr>
                              <w:pStyle w:val="11"/>
                              <w:spacing w:before="6" w:line="420" w:lineRule="atLeast"/>
                              <w:ind w:left="869" w:right="38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总学时：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线上学时： 课堂学时：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2624" w:type="dxa"/>
                          </w:tcPr>
                          <w:p>
                            <w:pPr>
                              <w:pStyle w:val="11"/>
                              <w:tabs>
                                <w:tab w:val="left" w:pos="850"/>
                              </w:tabs>
                              <w:spacing w:before="139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学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5898" w:type="dxa"/>
                            <w:gridSpan w:val="2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5" w:hRule="atLeast"/>
                        </w:trPr>
                        <w:tc>
                          <w:tcPr>
                            <w:tcW w:w="2624" w:type="dxa"/>
                          </w:tcPr>
                          <w:p>
                            <w:pPr>
                              <w:pStyle w:val="11"/>
                              <w:spacing w:before="213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先修（前序）课程名称</w:t>
                            </w:r>
                          </w:p>
                        </w:tc>
                        <w:tc>
                          <w:tcPr>
                            <w:tcW w:w="5898" w:type="dxa"/>
                            <w:gridSpan w:val="2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7" w:hRule="atLeast"/>
                        </w:trPr>
                        <w:tc>
                          <w:tcPr>
                            <w:tcW w:w="2624" w:type="dxa"/>
                          </w:tcPr>
                          <w:p>
                            <w:pPr>
                              <w:pStyle w:val="11"/>
                              <w:spacing w:before="130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后续课程名称</w:t>
                            </w:r>
                          </w:p>
                        </w:tc>
                        <w:tc>
                          <w:tcPr>
                            <w:tcW w:w="5898" w:type="dxa"/>
                            <w:gridSpan w:val="2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32" w:hRule="atLeast"/>
                        </w:trPr>
                        <w:tc>
                          <w:tcPr>
                            <w:tcW w:w="2624" w:type="dxa"/>
                          </w:tcPr>
                          <w:p>
                            <w:pPr>
                              <w:pStyle w:val="11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11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主要教材</w:t>
                            </w:r>
                          </w:p>
                        </w:tc>
                        <w:tc>
                          <w:tcPr>
                            <w:tcW w:w="5898" w:type="dxa"/>
                            <w:gridSpan w:val="2"/>
                          </w:tcPr>
                          <w:p>
                            <w:pPr>
                              <w:pStyle w:val="11"/>
                              <w:spacing w:before="110" w:line="310" w:lineRule="atLeast"/>
                              <w:ind w:left="869"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书名、书号、作者、出版社、出版时间</w:t>
                            </w:r>
                            <w:r>
                              <w:rPr>
                                <w:sz w:val="24"/>
                              </w:rPr>
                              <w:t>（上传封面及版权页）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2624" w:type="dxa"/>
                            <w:vMerge w:val="restart"/>
                          </w:tcPr>
                          <w:p>
                            <w:pPr>
                              <w:pStyle w:val="11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1"/>
                              <w:spacing w:before="10"/>
                              <w:rPr>
                                <w:sz w:val="33"/>
                              </w:rPr>
                            </w:pPr>
                          </w:p>
                          <w:p>
                            <w:pPr>
                              <w:pStyle w:val="11"/>
                              <w:ind w:left="3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最近两期开课时间</w:t>
                            </w:r>
                          </w:p>
                        </w:tc>
                        <w:tc>
                          <w:tcPr>
                            <w:tcW w:w="5898" w:type="dxa"/>
                            <w:gridSpan w:val="2"/>
                          </w:tcPr>
                          <w:p>
                            <w:pPr>
                              <w:pStyle w:val="11"/>
                              <w:tabs>
                                <w:tab w:val="left" w:pos="2525"/>
                              </w:tabs>
                              <w:spacing w:before="212"/>
                              <w:ind w:left="8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年  月</w:t>
                            </w:r>
                            <w:r>
                              <w:rPr>
                                <w:spacing w:val="-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日—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日（上传教务系统截图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2" w:hRule="atLeast"/>
                        </w:trPr>
                        <w:tc>
                          <w:tcPr>
                            <w:tcW w:w="262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98" w:type="dxa"/>
                            <w:gridSpan w:val="2"/>
                          </w:tcPr>
                          <w:p>
                            <w:pPr>
                              <w:pStyle w:val="11"/>
                              <w:tabs>
                                <w:tab w:val="left" w:pos="2525"/>
                              </w:tabs>
                              <w:spacing w:before="213"/>
                              <w:ind w:left="8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年  月</w:t>
                            </w:r>
                            <w:r>
                              <w:rPr>
                                <w:spacing w:val="-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日—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日（上传教务系统截图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2" w:hRule="atLeast"/>
                        </w:trPr>
                        <w:tc>
                          <w:tcPr>
                            <w:tcW w:w="2624" w:type="dxa"/>
                          </w:tcPr>
                          <w:p>
                            <w:pPr>
                              <w:pStyle w:val="11"/>
                              <w:spacing w:before="113" w:line="289" w:lineRule="exact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最近两期学生总人数</w:t>
                            </w:r>
                          </w:p>
                        </w:tc>
                        <w:tc>
                          <w:tcPr>
                            <w:tcW w:w="5898" w:type="dxa"/>
                            <w:gridSpan w:val="2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66" w:hRule="atLeast"/>
                        </w:trPr>
                        <w:tc>
                          <w:tcPr>
                            <w:tcW w:w="2624" w:type="dxa"/>
                            <w:vMerge w:val="restart"/>
                          </w:tcPr>
                          <w:p>
                            <w:pPr>
                              <w:pStyle w:val="11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1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1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1"/>
                              <w:spacing w:before="3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11"/>
                              <w:ind w:left="4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使用的在线课程</w:t>
                            </w:r>
                          </w:p>
                        </w:tc>
                        <w:tc>
                          <w:tcPr>
                            <w:tcW w:w="5898" w:type="dxa"/>
                            <w:gridSpan w:val="2"/>
                          </w:tcPr>
                          <w:p>
                            <w:pPr>
                              <w:pStyle w:val="1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111"/>
                              </w:tabs>
                              <w:spacing w:before="113"/>
                              <w:ind w:hanging="2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在线开放课程及名称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111"/>
                              </w:tabs>
                              <w:spacing w:before="115"/>
                              <w:ind w:hanging="2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虚拟仿真实验教学一流本科课程及名称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111"/>
                              </w:tabs>
                              <w:spacing w:before="114" w:line="289" w:lineRule="exact"/>
                              <w:ind w:hanging="2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否 （填写课程名称、学校、负责人、网址）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37" w:hRule="atLeast"/>
                        </w:trPr>
                        <w:tc>
                          <w:tcPr>
                            <w:tcW w:w="262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98" w:type="dxa"/>
                            <w:gridSpan w:val="2"/>
                          </w:tcPr>
                          <w:p>
                            <w:pPr>
                              <w:pStyle w:val="11"/>
                              <w:spacing w:before="11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1"/>
                              <w:ind w:left="8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使用方式： ○MOOC ○SPOC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楷体" w:eastAsia="楷体"/>
        </w:rPr>
        <w:t>（二）线上线下混合式一流本科课程</w:t>
      </w:r>
    </w:p>
    <w:p>
      <w:pPr>
        <w:pStyle w:val="4"/>
        <w:rPr>
          <w:rFonts w:ascii="楷体"/>
          <w:sz w:val="32"/>
        </w:rPr>
      </w:pPr>
    </w:p>
    <w:p>
      <w:pPr>
        <w:pStyle w:val="4"/>
        <w:rPr>
          <w:rFonts w:ascii="楷体"/>
          <w:sz w:val="32"/>
        </w:rPr>
      </w:pPr>
    </w:p>
    <w:p>
      <w:pPr>
        <w:pStyle w:val="4"/>
        <w:rPr>
          <w:rFonts w:ascii="楷体"/>
          <w:sz w:val="32"/>
        </w:rPr>
      </w:pPr>
    </w:p>
    <w:p>
      <w:pPr>
        <w:pStyle w:val="4"/>
        <w:rPr>
          <w:rFonts w:ascii="楷体"/>
          <w:sz w:val="32"/>
        </w:rPr>
      </w:pPr>
    </w:p>
    <w:p>
      <w:pPr>
        <w:pStyle w:val="4"/>
        <w:rPr>
          <w:rFonts w:ascii="楷体"/>
          <w:sz w:val="32"/>
        </w:rPr>
      </w:pPr>
    </w:p>
    <w:p>
      <w:pPr>
        <w:pStyle w:val="4"/>
        <w:rPr>
          <w:rFonts w:ascii="楷体"/>
          <w:sz w:val="32"/>
        </w:rPr>
      </w:pPr>
    </w:p>
    <w:p>
      <w:pPr>
        <w:pStyle w:val="4"/>
        <w:rPr>
          <w:rFonts w:ascii="楷体"/>
          <w:sz w:val="32"/>
        </w:rPr>
      </w:pPr>
    </w:p>
    <w:p>
      <w:pPr>
        <w:pStyle w:val="4"/>
        <w:rPr>
          <w:rFonts w:ascii="楷体"/>
          <w:sz w:val="32"/>
        </w:rPr>
      </w:pPr>
    </w:p>
    <w:p>
      <w:pPr>
        <w:pStyle w:val="4"/>
        <w:rPr>
          <w:rFonts w:ascii="楷体"/>
          <w:sz w:val="32"/>
        </w:rPr>
      </w:pPr>
    </w:p>
    <w:p>
      <w:pPr>
        <w:pStyle w:val="4"/>
        <w:rPr>
          <w:rFonts w:ascii="楷体"/>
          <w:sz w:val="32"/>
        </w:rPr>
      </w:pPr>
    </w:p>
    <w:p>
      <w:pPr>
        <w:pStyle w:val="4"/>
        <w:rPr>
          <w:rFonts w:ascii="楷体"/>
          <w:sz w:val="32"/>
        </w:rPr>
      </w:pPr>
    </w:p>
    <w:p>
      <w:pPr>
        <w:pStyle w:val="4"/>
        <w:rPr>
          <w:rFonts w:ascii="楷体"/>
          <w:sz w:val="32"/>
        </w:rPr>
      </w:pPr>
    </w:p>
    <w:p>
      <w:pPr>
        <w:pStyle w:val="4"/>
        <w:rPr>
          <w:rFonts w:ascii="楷体"/>
          <w:sz w:val="32"/>
        </w:rPr>
      </w:pPr>
    </w:p>
    <w:p>
      <w:pPr>
        <w:pStyle w:val="4"/>
        <w:rPr>
          <w:rFonts w:ascii="楷体"/>
          <w:sz w:val="32"/>
        </w:rPr>
      </w:pPr>
    </w:p>
    <w:p>
      <w:pPr>
        <w:pStyle w:val="4"/>
        <w:rPr>
          <w:rFonts w:ascii="楷体"/>
          <w:sz w:val="36"/>
          <w:szCs w:val="36"/>
        </w:rPr>
      </w:pPr>
    </w:p>
    <w:p>
      <w:pPr>
        <w:pStyle w:val="4"/>
        <w:rPr>
          <w:rFonts w:ascii="楷体"/>
          <w:sz w:val="32"/>
        </w:rPr>
      </w:pPr>
    </w:p>
    <w:p>
      <w:pPr>
        <w:pStyle w:val="4"/>
        <w:rPr>
          <w:rFonts w:ascii="楷体"/>
          <w:sz w:val="32"/>
        </w:rPr>
      </w:pPr>
    </w:p>
    <w:p>
      <w:pPr>
        <w:pStyle w:val="4"/>
        <w:spacing w:before="2"/>
        <w:rPr>
          <w:rFonts w:ascii="楷体"/>
          <w:sz w:val="39"/>
        </w:rPr>
      </w:pPr>
    </w:p>
    <w:p>
      <w:pPr>
        <w:pStyle w:val="4"/>
        <w:ind w:left="8504"/>
      </w:pPr>
      <w:r>
        <w:t>）</w:t>
      </w:r>
    </w:p>
    <w:p>
      <w:pPr>
        <w:pStyle w:val="4"/>
        <w:spacing w:before="6"/>
        <w:rPr>
          <w:sz w:val="25"/>
        </w:rPr>
      </w:pPr>
    </w:p>
    <w:p>
      <w:pPr>
        <w:pStyle w:val="4"/>
        <w:ind w:left="8504"/>
      </w:pPr>
      <w:r>
        <w:t>）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spacing w:before="11"/>
        <w:rPr>
          <w:sz w:val="29"/>
        </w:rPr>
      </w:pPr>
    </w:p>
    <w:p>
      <w:pPr>
        <w:ind w:left="168"/>
        <w:rPr>
          <w:sz w:val="21"/>
        </w:rPr>
      </w:pPr>
      <w:r>
        <w:rPr>
          <w:sz w:val="21"/>
        </w:rPr>
        <w:t>注:（教务系统截图须至少包含课程编码、选课编码、开课时间、授课教师姓名等信息）</w:t>
      </w:r>
    </w:p>
    <w:p>
      <w:pPr>
        <w:rPr>
          <w:sz w:val="21"/>
        </w:rPr>
        <w:sectPr>
          <w:pgSz w:w="11910" w:h="16840"/>
          <w:pgMar w:top="1600" w:right="1560" w:bottom="680" w:left="1480" w:header="0" w:footer="486" w:gutter="0"/>
          <w:cols w:space="720" w:num="1"/>
        </w:sectPr>
      </w:pPr>
    </w:p>
    <w:p>
      <w:pPr>
        <w:pStyle w:val="2"/>
        <w:spacing w:before="97" w:after="23"/>
        <w:rPr>
          <w:rFonts w:ascii="楷体" w:eastAsia="楷体"/>
        </w:rPr>
      </w:pPr>
      <w:r>
        <w:rPr>
          <w:rFonts w:hint="eastAsia" w:ascii="楷体" w:eastAsia="楷体"/>
        </w:rPr>
        <w:t>（三）社会实践一流本科课程</w:t>
      </w:r>
    </w:p>
    <w:tbl>
      <w:tblPr>
        <w:tblStyle w:val="7"/>
        <w:tblW w:w="0" w:type="auto"/>
        <w:tblInd w:w="2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3"/>
        <w:gridCol w:w="58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593" w:type="dxa"/>
          </w:tcPr>
          <w:p>
            <w:pPr>
              <w:pStyle w:val="11"/>
              <w:spacing w:before="112" w:line="303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课程名称</w:t>
            </w:r>
          </w:p>
        </w:tc>
        <w:tc>
          <w:tcPr>
            <w:tcW w:w="580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2593" w:type="dxa"/>
          </w:tcPr>
          <w:p>
            <w:pPr>
              <w:pStyle w:val="11"/>
              <w:spacing w:before="113"/>
              <w:ind w:left="870"/>
              <w:rPr>
                <w:sz w:val="24"/>
              </w:rPr>
            </w:pPr>
            <w:r>
              <w:rPr>
                <w:sz w:val="24"/>
              </w:rPr>
              <w:t>课程编码</w:t>
            </w:r>
          </w:p>
          <w:p>
            <w:pPr>
              <w:pStyle w:val="11"/>
              <w:spacing w:before="115" w:line="289" w:lineRule="exact"/>
              <w:ind w:left="95"/>
              <w:rPr>
                <w:sz w:val="24"/>
              </w:rPr>
            </w:pPr>
            <w:r>
              <w:rPr>
                <w:sz w:val="24"/>
              </w:rPr>
              <w:t>（教务系统中的编码）</w:t>
            </w:r>
          </w:p>
        </w:tc>
        <w:tc>
          <w:tcPr>
            <w:tcW w:w="580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2593" w:type="dxa"/>
          </w:tcPr>
          <w:p>
            <w:pPr>
              <w:pStyle w:val="11"/>
              <w:spacing w:before="113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课程类别</w:t>
            </w:r>
          </w:p>
        </w:tc>
        <w:tc>
          <w:tcPr>
            <w:tcW w:w="5807" w:type="dxa"/>
          </w:tcPr>
          <w:p>
            <w:pPr>
              <w:pStyle w:val="11"/>
              <w:numPr>
                <w:ilvl w:val="0"/>
                <w:numId w:val="10"/>
              </w:numPr>
              <w:tabs>
                <w:tab w:val="left" w:pos="967"/>
                <w:tab w:val="left" w:pos="3086"/>
              </w:tabs>
              <w:spacing w:before="113"/>
              <w:ind w:hanging="242"/>
              <w:rPr>
                <w:sz w:val="24"/>
              </w:rPr>
            </w:pPr>
            <w:r>
              <w:rPr>
                <w:sz w:val="24"/>
              </w:rPr>
              <w:t>创新创业类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○思想政治理论课类</w:t>
            </w:r>
          </w:p>
          <w:p>
            <w:pPr>
              <w:pStyle w:val="11"/>
              <w:numPr>
                <w:ilvl w:val="0"/>
                <w:numId w:val="10"/>
              </w:numPr>
              <w:tabs>
                <w:tab w:val="left" w:pos="967"/>
                <w:tab w:val="left" w:pos="3086"/>
              </w:tabs>
              <w:spacing w:before="112" w:line="291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专业类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○其他（填写）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593" w:type="dxa"/>
          </w:tcPr>
          <w:p>
            <w:pPr>
              <w:pStyle w:val="11"/>
              <w:spacing w:before="113" w:line="288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课程性质</w:t>
            </w:r>
          </w:p>
        </w:tc>
        <w:tc>
          <w:tcPr>
            <w:tcW w:w="5807" w:type="dxa"/>
          </w:tcPr>
          <w:p>
            <w:pPr>
              <w:pStyle w:val="11"/>
              <w:numPr>
                <w:ilvl w:val="0"/>
                <w:numId w:val="11"/>
              </w:numPr>
              <w:tabs>
                <w:tab w:val="left" w:pos="1113"/>
                <w:tab w:val="left" w:pos="3086"/>
              </w:tabs>
              <w:spacing w:before="113" w:line="288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必修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○选修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593" w:type="dxa"/>
          </w:tcPr>
          <w:p>
            <w:pPr>
              <w:pStyle w:val="11"/>
              <w:spacing w:before="113" w:line="289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开课年级</w:t>
            </w:r>
          </w:p>
        </w:tc>
        <w:tc>
          <w:tcPr>
            <w:tcW w:w="580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593" w:type="dxa"/>
          </w:tcPr>
          <w:p>
            <w:pPr>
              <w:pStyle w:val="11"/>
              <w:spacing w:before="112" w:line="289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面向专业</w:t>
            </w:r>
          </w:p>
        </w:tc>
        <w:tc>
          <w:tcPr>
            <w:tcW w:w="580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593" w:type="dxa"/>
          </w:tcPr>
          <w:p>
            <w:pPr>
              <w:pStyle w:val="11"/>
              <w:spacing w:before="112" w:line="289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实践基地</w:t>
            </w:r>
          </w:p>
        </w:tc>
        <w:tc>
          <w:tcPr>
            <w:tcW w:w="5807" w:type="dxa"/>
          </w:tcPr>
          <w:p>
            <w:pPr>
              <w:pStyle w:val="11"/>
              <w:spacing w:before="112" w:line="289" w:lineRule="exact"/>
              <w:ind w:left="871"/>
              <w:rPr>
                <w:sz w:val="24"/>
              </w:rPr>
            </w:pPr>
            <w:r>
              <w:rPr>
                <w:sz w:val="24"/>
              </w:rPr>
              <w:t>名称及所在地：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8" w:hRule="atLeast"/>
        </w:trPr>
        <w:tc>
          <w:tcPr>
            <w:tcW w:w="2593" w:type="dxa"/>
          </w:tcPr>
          <w:p>
            <w:pPr>
              <w:pStyle w:val="11"/>
              <w:rPr>
                <w:rFonts w:ascii="楷体"/>
                <w:sz w:val="24"/>
              </w:rPr>
            </w:pPr>
          </w:p>
          <w:p>
            <w:pPr>
              <w:pStyle w:val="11"/>
              <w:spacing w:before="9"/>
              <w:rPr>
                <w:rFonts w:ascii="楷体"/>
                <w:sz w:val="17"/>
              </w:rPr>
            </w:pPr>
          </w:p>
          <w:p>
            <w:pPr>
              <w:pStyle w:val="11"/>
              <w:tabs>
                <w:tab w:val="left" w:pos="784"/>
              </w:tabs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时</w:t>
            </w:r>
          </w:p>
        </w:tc>
        <w:tc>
          <w:tcPr>
            <w:tcW w:w="5807" w:type="dxa"/>
          </w:tcPr>
          <w:p>
            <w:pPr>
              <w:pStyle w:val="11"/>
              <w:spacing w:before="112"/>
              <w:ind w:left="871"/>
              <w:rPr>
                <w:sz w:val="24"/>
              </w:rPr>
            </w:pPr>
            <w:r>
              <w:rPr>
                <w:sz w:val="24"/>
              </w:rPr>
              <w:t>总学时：</w:t>
            </w:r>
          </w:p>
          <w:p>
            <w:pPr>
              <w:pStyle w:val="11"/>
              <w:spacing w:before="115" w:line="328" w:lineRule="auto"/>
              <w:ind w:left="871" w:right="3483"/>
              <w:rPr>
                <w:sz w:val="24"/>
              </w:rPr>
            </w:pPr>
            <w:r>
              <w:rPr>
                <w:sz w:val="24"/>
              </w:rPr>
              <w:t>理论课学时： 实践学时：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593" w:type="dxa"/>
          </w:tcPr>
          <w:p>
            <w:pPr>
              <w:pStyle w:val="11"/>
              <w:tabs>
                <w:tab w:val="left" w:pos="784"/>
              </w:tabs>
              <w:spacing w:before="113" w:line="289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分</w:t>
            </w:r>
          </w:p>
        </w:tc>
        <w:tc>
          <w:tcPr>
            <w:tcW w:w="580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593" w:type="dxa"/>
            <w:vMerge w:val="restart"/>
          </w:tcPr>
          <w:p>
            <w:pPr>
              <w:pStyle w:val="11"/>
              <w:spacing w:before="3"/>
              <w:rPr>
                <w:rFonts w:ascii="楷体"/>
                <w:sz w:val="25"/>
              </w:rPr>
            </w:pPr>
          </w:p>
          <w:p>
            <w:pPr>
              <w:pStyle w:val="11"/>
              <w:ind w:left="335"/>
              <w:rPr>
                <w:sz w:val="24"/>
              </w:rPr>
            </w:pPr>
            <w:r>
              <w:rPr>
                <w:sz w:val="24"/>
              </w:rPr>
              <w:t>最近两期开课时间</w:t>
            </w:r>
          </w:p>
        </w:tc>
        <w:tc>
          <w:tcPr>
            <w:tcW w:w="5807" w:type="dxa"/>
          </w:tcPr>
          <w:p>
            <w:pPr>
              <w:pStyle w:val="11"/>
              <w:tabs>
                <w:tab w:val="left" w:pos="1619"/>
              </w:tabs>
              <w:spacing w:before="112" w:line="290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年 月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日—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日（上传教务系统截图）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5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</w:tcPr>
          <w:p>
            <w:pPr>
              <w:pStyle w:val="11"/>
              <w:tabs>
                <w:tab w:val="left" w:pos="1619"/>
              </w:tabs>
              <w:spacing w:before="16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年 月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日—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日（上传教务系统截图）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593" w:type="dxa"/>
          </w:tcPr>
          <w:p>
            <w:pPr>
              <w:pStyle w:val="11"/>
              <w:spacing w:before="11"/>
              <w:rPr>
                <w:rFonts w:ascii="楷体"/>
                <w:sz w:val="20"/>
              </w:rPr>
            </w:pPr>
          </w:p>
          <w:p>
            <w:pPr>
              <w:pStyle w:val="1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最近两期学生总人数</w:t>
            </w:r>
          </w:p>
        </w:tc>
        <w:tc>
          <w:tcPr>
            <w:tcW w:w="580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</w:tbl>
    <w:p>
      <w:pPr>
        <w:spacing w:before="256"/>
        <w:ind w:left="380"/>
        <w:rPr>
          <w:sz w:val="21"/>
        </w:rPr>
      </w:pPr>
      <w:r>
        <w:rPr>
          <w:sz w:val="21"/>
        </w:rPr>
        <w:t>注:（教务系统截图须至少包含课程编码、选课编码、开课时间、授课教师姓名等信息）</w:t>
      </w:r>
    </w:p>
    <w:p>
      <w:pPr>
        <w:pStyle w:val="4"/>
        <w:spacing w:before="7"/>
        <w:rPr>
          <w:sz w:val="15"/>
        </w:rPr>
      </w:pPr>
    </w:p>
    <w:p>
      <w:pPr>
        <w:pStyle w:val="2"/>
        <w:spacing w:after="34"/>
        <w:rPr>
          <w:rFonts w:ascii="黑体" w:eastAsia="黑体"/>
        </w:rPr>
      </w:pPr>
      <w:r>
        <w:rPr>
          <w:rFonts w:hint="eastAsia" w:ascii="黑体" w:eastAsia="黑体"/>
        </w:rPr>
        <w:t>二、授课教师（教学团队）</w:t>
      </w:r>
    </w:p>
    <w:tbl>
      <w:tblPr>
        <w:tblStyle w:val="7"/>
        <w:tblW w:w="0" w:type="auto"/>
        <w:tblInd w:w="2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732"/>
        <w:gridCol w:w="734"/>
        <w:gridCol w:w="1121"/>
        <w:gridCol w:w="823"/>
        <w:gridCol w:w="734"/>
        <w:gridCol w:w="1207"/>
        <w:gridCol w:w="1211"/>
        <w:gridCol w:w="12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8505" w:type="dxa"/>
            <w:gridSpan w:val="9"/>
          </w:tcPr>
          <w:p>
            <w:pPr>
              <w:pStyle w:val="11"/>
              <w:spacing w:before="36"/>
              <w:ind w:left="417" w:right="393"/>
              <w:jc w:val="center"/>
              <w:rPr>
                <w:sz w:val="24"/>
              </w:rPr>
            </w:pPr>
            <w:r>
              <w:rPr>
                <w:sz w:val="24"/>
              </w:rPr>
              <w:t>课程团队主要成员</w:t>
            </w:r>
          </w:p>
          <w:p>
            <w:pPr>
              <w:pStyle w:val="11"/>
              <w:spacing w:before="12" w:line="310" w:lineRule="atLeast"/>
              <w:ind w:left="417" w:right="395"/>
              <w:jc w:val="center"/>
              <w:rPr>
                <w:sz w:val="24"/>
              </w:rPr>
            </w:pPr>
            <w:r>
              <w:rPr>
                <w:sz w:val="24"/>
              </w:rPr>
              <w:t>（序号 1 为课程负责人，课程负责人及团队其他主要成员总人数限 5 人之内）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34" w:type="dxa"/>
          </w:tcPr>
          <w:p>
            <w:pPr>
              <w:pStyle w:val="11"/>
              <w:spacing w:before="13" w:line="303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732" w:type="dxa"/>
          </w:tcPr>
          <w:p>
            <w:pPr>
              <w:pStyle w:val="11"/>
              <w:spacing w:before="13" w:line="303" w:lineRule="exact"/>
              <w:ind w:left="127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34" w:type="dxa"/>
          </w:tcPr>
          <w:p>
            <w:pPr>
              <w:pStyle w:val="11"/>
              <w:spacing w:before="13" w:line="303" w:lineRule="exact"/>
              <w:ind w:left="129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1121" w:type="dxa"/>
          </w:tcPr>
          <w:p>
            <w:pPr>
              <w:pStyle w:val="11"/>
              <w:spacing w:before="13" w:line="303" w:lineRule="exact"/>
              <w:ind w:left="31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823" w:type="dxa"/>
          </w:tcPr>
          <w:p>
            <w:pPr>
              <w:pStyle w:val="11"/>
              <w:spacing w:before="13" w:line="303" w:lineRule="exact"/>
              <w:ind w:left="173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734" w:type="dxa"/>
          </w:tcPr>
          <w:p>
            <w:pPr>
              <w:pStyle w:val="11"/>
              <w:spacing w:before="13" w:line="303" w:lineRule="exact"/>
              <w:ind w:left="127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207" w:type="dxa"/>
          </w:tcPr>
          <w:p>
            <w:pPr>
              <w:pStyle w:val="11"/>
              <w:spacing w:before="13" w:line="303" w:lineRule="exact"/>
              <w:ind w:left="125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1211" w:type="dxa"/>
          </w:tcPr>
          <w:p>
            <w:pPr>
              <w:pStyle w:val="11"/>
              <w:spacing w:before="13" w:line="303" w:lineRule="exact"/>
              <w:ind w:left="128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209" w:type="dxa"/>
          </w:tcPr>
          <w:p>
            <w:pPr>
              <w:pStyle w:val="11"/>
              <w:spacing w:before="13" w:line="303" w:lineRule="exact"/>
              <w:ind w:left="126"/>
              <w:rPr>
                <w:sz w:val="24"/>
              </w:rPr>
            </w:pPr>
            <w:r>
              <w:rPr>
                <w:sz w:val="24"/>
              </w:rPr>
              <w:t>教学任务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34" w:type="dxa"/>
          </w:tcPr>
          <w:p>
            <w:pPr>
              <w:pStyle w:val="11"/>
              <w:spacing w:before="24" w:line="29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2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2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823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0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1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34" w:type="dxa"/>
          </w:tcPr>
          <w:p>
            <w:pPr>
              <w:pStyle w:val="11"/>
              <w:spacing w:before="25" w:line="29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2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2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823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0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1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8505" w:type="dxa"/>
            <w:gridSpan w:val="9"/>
            <w:tcBorders>
              <w:right w:val="single" w:color="000000" w:sz="6" w:space="0"/>
            </w:tcBorders>
          </w:tcPr>
          <w:p>
            <w:pPr>
              <w:pStyle w:val="11"/>
              <w:spacing w:before="49"/>
              <w:ind w:left="714"/>
              <w:rPr>
                <w:sz w:val="24"/>
              </w:rPr>
            </w:pPr>
            <w:r>
              <w:rPr>
                <w:sz w:val="24"/>
              </w:rPr>
              <w:t>授课教师（课程负责人）教学情况（300 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8505" w:type="dxa"/>
            <w:gridSpan w:val="9"/>
            <w:tcBorders>
              <w:right w:val="single" w:color="000000" w:sz="6" w:space="0"/>
            </w:tcBorders>
          </w:tcPr>
          <w:p>
            <w:pPr>
              <w:pStyle w:val="11"/>
              <w:spacing w:before="2" w:line="242" w:lineRule="auto"/>
              <w:ind w:left="244" w:right="205" w:hanging="240"/>
              <w:rPr>
                <w:sz w:val="24"/>
              </w:rPr>
            </w:pPr>
            <w:r>
              <w:rPr>
                <w:sz w:val="24"/>
              </w:rPr>
              <w:t>（教学经历：近 5 年来在承担学校教学任务、开展教学研究、获得教学奖励方面的情况）</w:t>
            </w:r>
          </w:p>
        </w:tc>
      </w:tr>
    </w:tbl>
    <w:p>
      <w:pPr>
        <w:spacing w:line="242" w:lineRule="auto"/>
        <w:rPr>
          <w:sz w:val="24"/>
        </w:rPr>
        <w:sectPr>
          <w:pgSz w:w="11910" w:h="16840"/>
          <w:pgMar w:top="1600" w:right="1560" w:bottom="680" w:left="1480" w:header="0" w:footer="486" w:gutter="0"/>
          <w:cols w:space="720" w:num="1"/>
        </w:sectPr>
      </w:pPr>
    </w:p>
    <w:p>
      <w:pPr>
        <w:spacing w:before="123"/>
        <w:ind w:left="500"/>
        <w:rPr>
          <w:rFonts w:ascii="黑体" w:eastAsia="黑体"/>
          <w:sz w:val="32"/>
        </w:rPr>
      </w:pPr>
      <w: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354965</wp:posOffset>
                </wp:positionV>
                <wp:extent cx="5419090" cy="1309370"/>
                <wp:effectExtent l="0" t="635" r="10160" b="4445"/>
                <wp:wrapTopAndBottom/>
                <wp:docPr id="2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090" cy="1309370"/>
                          <a:chOff x="1590" y="560"/>
                          <a:chExt cx="8534" cy="2062"/>
                        </a:xfrm>
                      </wpg:grpSpPr>
                      <wps:wsp>
                        <wps:cNvPr id="21" name="任意多边形 4"/>
                        <wps:cNvSpPr/>
                        <wps:spPr>
                          <a:xfrm>
                            <a:off x="1590" y="559"/>
                            <a:ext cx="8534" cy="2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" h="2062">
                                <a:moveTo>
                                  <a:pt x="8534" y="2062"/>
                                </a:moveTo>
                                <a:lnTo>
                                  <a:pt x="0" y="2062"/>
                                </a:lnTo>
                                <a:lnTo>
                                  <a:pt x="0" y="0"/>
                                </a:lnTo>
                                <a:lnTo>
                                  <a:pt x="8534" y="0"/>
                                </a:lnTo>
                                <a:lnTo>
                                  <a:pt x="8534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2050"/>
                                </a:lnTo>
                                <a:lnTo>
                                  <a:pt x="6" y="2050"/>
                                </a:lnTo>
                                <a:lnTo>
                                  <a:pt x="12" y="2056"/>
                                </a:lnTo>
                                <a:lnTo>
                                  <a:pt x="8534" y="2056"/>
                                </a:lnTo>
                                <a:lnTo>
                                  <a:pt x="8534" y="2062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8522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8522" y="6"/>
                                </a:lnTo>
                                <a:lnTo>
                                  <a:pt x="8522" y="12"/>
                                </a:lnTo>
                                <a:close/>
                                <a:moveTo>
                                  <a:pt x="8522" y="2056"/>
                                </a:moveTo>
                                <a:lnTo>
                                  <a:pt x="8522" y="6"/>
                                </a:lnTo>
                                <a:lnTo>
                                  <a:pt x="8528" y="12"/>
                                </a:lnTo>
                                <a:lnTo>
                                  <a:pt x="8534" y="12"/>
                                </a:lnTo>
                                <a:lnTo>
                                  <a:pt x="8534" y="2050"/>
                                </a:lnTo>
                                <a:lnTo>
                                  <a:pt x="8528" y="2050"/>
                                </a:lnTo>
                                <a:lnTo>
                                  <a:pt x="8522" y="2056"/>
                                </a:lnTo>
                                <a:close/>
                                <a:moveTo>
                                  <a:pt x="8534" y="12"/>
                                </a:moveTo>
                                <a:lnTo>
                                  <a:pt x="8528" y="12"/>
                                </a:lnTo>
                                <a:lnTo>
                                  <a:pt x="8522" y="6"/>
                                </a:lnTo>
                                <a:lnTo>
                                  <a:pt x="8534" y="6"/>
                                </a:lnTo>
                                <a:lnTo>
                                  <a:pt x="8534" y="12"/>
                                </a:lnTo>
                                <a:close/>
                                <a:moveTo>
                                  <a:pt x="12" y="2056"/>
                                </a:moveTo>
                                <a:lnTo>
                                  <a:pt x="6" y="2050"/>
                                </a:lnTo>
                                <a:lnTo>
                                  <a:pt x="12" y="2050"/>
                                </a:lnTo>
                                <a:lnTo>
                                  <a:pt x="12" y="2056"/>
                                </a:lnTo>
                                <a:close/>
                                <a:moveTo>
                                  <a:pt x="8522" y="2056"/>
                                </a:moveTo>
                                <a:lnTo>
                                  <a:pt x="12" y="2056"/>
                                </a:lnTo>
                                <a:lnTo>
                                  <a:pt x="12" y="2050"/>
                                </a:lnTo>
                                <a:lnTo>
                                  <a:pt x="8522" y="2050"/>
                                </a:lnTo>
                                <a:lnTo>
                                  <a:pt x="8522" y="2056"/>
                                </a:lnTo>
                                <a:close/>
                                <a:moveTo>
                                  <a:pt x="8534" y="2056"/>
                                </a:moveTo>
                                <a:lnTo>
                                  <a:pt x="8522" y="2056"/>
                                </a:lnTo>
                                <a:lnTo>
                                  <a:pt x="8528" y="2050"/>
                                </a:lnTo>
                                <a:lnTo>
                                  <a:pt x="8534" y="2050"/>
                                </a:lnTo>
                                <a:lnTo>
                                  <a:pt x="8534" y="20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2" name="文本框 5"/>
                        <wps:cNvSpPr txBox="1"/>
                        <wps:spPr>
                          <a:xfrm>
                            <a:off x="1590" y="559"/>
                            <a:ext cx="8534" cy="2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49" w:line="242" w:lineRule="auto"/>
                                <w:ind w:left="10" w:right="1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（结合本校办学定位、学生情况、专业人才培养要求，具体描述学习本课程后应该达到的知识、能力水平。）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79.5pt;margin-top:27.95pt;height:103.1pt;width:426.7pt;mso-position-horizontal-relative:page;mso-wrap-distance-bottom:0pt;mso-wrap-distance-top:0pt;z-index:-251651072;mso-width-relative:page;mso-height-relative:page;" coordorigin="1590,560" coordsize="8534,2062" o:gfxdata="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">
                <o:lock v:ext="edit" aspectratio="f"/>
                <v:shape id="任意多边形 4" o:spid="_x0000_s1026" o:spt="100" style="position:absolute;left:1590;top:559;height:2062;width:8534;" fillcolor="#000000" filled="t" stroked="f" coordsize="8534,2062" o:gfxdata="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aYZDvQAA&#10;ANsAAAAPAAAAAAAAAAEAIAAAACIAAABkcnMvZG93bnJldi54bWxQSwECFAAUAAAACACHTuJAMy8F&#10;njsAAAA5AAAAEAAAAAAAAAABACAAAAAMAQAAZHJzL3NoYXBleG1sLnhtbFBLBQYAAAAABgAGAFsB&#10;AAC2AwAAAAA=&#10;" path="m8534,2062l0,2062,0,0,8534,0,8534,6,12,6,6,12,12,12,12,2050,6,2050,12,2056,8534,2056,8534,2062xm12,12l6,12,12,6,12,12xm8522,12l12,12,12,6,8522,6,8522,12xm8522,2056l8522,6,8528,12,8534,12,8534,2050,8528,2050,8522,2056xm8534,12l8528,12,8522,6,8534,6,8534,12xm12,2056l6,2050,12,2050,12,2056xm8522,2056l12,2056,12,2050,8522,2050,8522,2056xm8534,2056l8522,2056,8528,2050,8534,2050,8534,2056xe">
                  <v:fill on="t" focussize="0,0"/>
                  <v:stroke on="f"/>
                  <v:imagedata o:title=""/>
                  <o:lock v:ext="edit" aspectratio="f"/>
                </v:shape>
                <v:shape id="文本框 5" o:spid="_x0000_s1026" o:spt="202" type="#_x0000_t202" style="position:absolute;left:1590;top:559;height:2062;width:8534;" filled="f" stroked="f" coordsize="21600,21600" o:gfxdata="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+AD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49" w:line="242" w:lineRule="auto"/>
                          <w:ind w:left="10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（结合本校办学定位、学生情况、专业人才培养要求，具体描述学习本课程后应该达到的知识、能力水平。）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hint="eastAsia" w:ascii="黑体" w:eastAsia="黑体"/>
          <w:sz w:val="32"/>
        </w:rPr>
        <w:t>三、课程目标（300 字以内）</w:t>
      </w:r>
    </w:p>
    <w:p>
      <w:pPr>
        <w:spacing w:before="122" w:after="26"/>
        <w:ind w:left="5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四、课程建设及应用情况（1500 字以内）</w:t>
      </w:r>
    </w:p>
    <w:p>
      <w:pPr>
        <w:pStyle w:val="4"/>
        <w:ind w:left="110"/>
        <w:rPr>
          <w:rFonts w:ascii="黑体"/>
          <w:sz w:val="20"/>
        </w:rPr>
      </w:pPr>
      <w:r>
        <w:rPr>
          <w:rFonts w:ascii="黑体"/>
          <w:sz w:val="20"/>
        </w:rPr>
        <mc:AlternateContent>
          <mc:Choice Requires="wpg">
            <w:drawing>
              <wp:inline distT="0" distB="0" distL="114300" distR="114300">
                <wp:extent cx="5419090" cy="1525905"/>
                <wp:effectExtent l="0" t="0" r="10160" b="17145"/>
                <wp:docPr id="10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090" cy="1525905"/>
                          <a:chOff x="0" y="0"/>
                          <a:chExt cx="8534" cy="2403"/>
                        </a:xfrm>
                      </wpg:grpSpPr>
                      <wps:wsp>
                        <wps:cNvPr id="8" name="任意多边形 7"/>
                        <wps:cNvSpPr/>
                        <wps:spPr>
                          <a:xfrm>
                            <a:off x="0" y="0"/>
                            <a:ext cx="8534" cy="2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" h="2403">
                                <a:moveTo>
                                  <a:pt x="8534" y="2403"/>
                                </a:moveTo>
                                <a:lnTo>
                                  <a:pt x="0" y="2403"/>
                                </a:lnTo>
                                <a:lnTo>
                                  <a:pt x="0" y="0"/>
                                </a:lnTo>
                                <a:lnTo>
                                  <a:pt x="8534" y="0"/>
                                </a:lnTo>
                                <a:lnTo>
                                  <a:pt x="8534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2391"/>
                                </a:lnTo>
                                <a:lnTo>
                                  <a:pt x="6" y="2391"/>
                                </a:lnTo>
                                <a:lnTo>
                                  <a:pt x="12" y="2397"/>
                                </a:lnTo>
                                <a:lnTo>
                                  <a:pt x="8534" y="2397"/>
                                </a:lnTo>
                                <a:lnTo>
                                  <a:pt x="8534" y="2403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8522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8522" y="6"/>
                                </a:lnTo>
                                <a:lnTo>
                                  <a:pt x="8522" y="12"/>
                                </a:lnTo>
                                <a:close/>
                                <a:moveTo>
                                  <a:pt x="8522" y="2397"/>
                                </a:moveTo>
                                <a:lnTo>
                                  <a:pt x="8522" y="6"/>
                                </a:lnTo>
                                <a:lnTo>
                                  <a:pt x="8528" y="12"/>
                                </a:lnTo>
                                <a:lnTo>
                                  <a:pt x="8534" y="12"/>
                                </a:lnTo>
                                <a:lnTo>
                                  <a:pt x="8534" y="2391"/>
                                </a:lnTo>
                                <a:lnTo>
                                  <a:pt x="8528" y="2391"/>
                                </a:lnTo>
                                <a:lnTo>
                                  <a:pt x="8522" y="2397"/>
                                </a:lnTo>
                                <a:close/>
                                <a:moveTo>
                                  <a:pt x="8534" y="12"/>
                                </a:moveTo>
                                <a:lnTo>
                                  <a:pt x="8528" y="12"/>
                                </a:lnTo>
                                <a:lnTo>
                                  <a:pt x="8522" y="6"/>
                                </a:lnTo>
                                <a:lnTo>
                                  <a:pt x="8534" y="6"/>
                                </a:lnTo>
                                <a:lnTo>
                                  <a:pt x="8534" y="12"/>
                                </a:lnTo>
                                <a:close/>
                                <a:moveTo>
                                  <a:pt x="12" y="2397"/>
                                </a:moveTo>
                                <a:lnTo>
                                  <a:pt x="6" y="2391"/>
                                </a:lnTo>
                                <a:lnTo>
                                  <a:pt x="12" y="2391"/>
                                </a:lnTo>
                                <a:lnTo>
                                  <a:pt x="12" y="2397"/>
                                </a:lnTo>
                                <a:close/>
                                <a:moveTo>
                                  <a:pt x="8522" y="2397"/>
                                </a:moveTo>
                                <a:lnTo>
                                  <a:pt x="12" y="2397"/>
                                </a:lnTo>
                                <a:lnTo>
                                  <a:pt x="12" y="2391"/>
                                </a:lnTo>
                                <a:lnTo>
                                  <a:pt x="8522" y="2391"/>
                                </a:lnTo>
                                <a:lnTo>
                                  <a:pt x="8522" y="2397"/>
                                </a:lnTo>
                                <a:close/>
                                <a:moveTo>
                                  <a:pt x="8534" y="2397"/>
                                </a:moveTo>
                                <a:lnTo>
                                  <a:pt x="8522" y="2397"/>
                                </a:lnTo>
                                <a:lnTo>
                                  <a:pt x="8528" y="2391"/>
                                </a:lnTo>
                                <a:lnTo>
                                  <a:pt x="8534" y="2391"/>
                                </a:lnTo>
                                <a:lnTo>
                                  <a:pt x="8534" y="2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" name="文本框 8"/>
                        <wps:cNvSpPr txBox="1"/>
                        <wps:spPr>
                          <a:xfrm>
                            <a:off x="0" y="0"/>
                            <a:ext cx="8534" cy="2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49" w:line="242" w:lineRule="auto"/>
                                <w:ind w:left="10" w:right="121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（本课程的建设发展历程，课程与教学改革要解决的重点问题，课程内容与资源建设及应用情况，课程教学内容及组织实施情况，课程成绩评定方式，课程评价及改革成效等情况。）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6" o:spid="_x0000_s1026" o:spt="203" style="height:120.15pt;width:426.7pt;" coordsize="8534,2403" o:gfxdata="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">
                <o:lock v:ext="edit" aspectratio="f"/>
                <v:shape id="任意多边形 7" o:spid="_x0000_s1026" o:spt="100" style="position:absolute;left:0;top:0;height:2403;width:8534;" fillcolor="#000000" filled="t" stroked="f" coordsize="8534,2403" o:gfxdata="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8z4Je2AAAA2gAAAA8A&#10;AAAAAAAAAQAgAAAAIgAAAGRycy9kb3ducmV2LnhtbFBLAQIUABQAAAAIAIdO4kAzLwWeOwAAADkA&#10;AAAQAAAAAAAAAAEAIAAAAAUBAABkcnMvc2hhcGV4bWwueG1sUEsFBgAAAAAGAAYAWwEAAK8DAAAA&#10;AA==&#10;" path="m8534,2403l0,2403,0,0,8534,0,8534,6,12,6,6,12,12,12,12,2391,6,2391,12,2397,8534,2397,8534,2403xm12,12l6,12,12,6,12,12xm8522,12l12,12,12,6,8522,6,8522,12xm8522,2397l8522,6,8528,12,8534,12,8534,2391,8528,2391,8522,2397xm8534,12l8528,12,8522,6,8534,6,8534,12xm12,2397l6,2391,12,2391,12,2397xm8522,2397l12,2397,12,2391,8522,2391,8522,2397xm8534,2397l8522,2397,8528,2391,8534,2391,8534,2397xe">
                  <v:fill on="t" focussize="0,0"/>
                  <v:stroke on="f"/>
                  <v:imagedata o:title=""/>
                  <o:lock v:ext="edit" aspectratio="f"/>
                </v:shape>
                <v:shape id="文本框 8" o:spid="_x0000_s1026" o:spt="202" type="#_x0000_t202" style="position:absolute;left:0;top:0;height:2403;width:8534;" filled="f" stroked="f" coordsize="21600,21600" o:gfxdata="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c95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49" w:line="242" w:lineRule="auto"/>
                          <w:ind w:left="10" w:right="12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（本课程的建设发展历程，课程与教学改革要解决的重点问题，课程内容与资源建设及应用情况，课程教学内容及组织实施情况，课程成绩评定方式，课程评价及改革成效等情况。）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4"/>
        <w:spacing w:before="2"/>
        <w:rPr>
          <w:rFonts w:ascii="黑体"/>
          <w:sz w:val="6"/>
        </w:rPr>
      </w:pPr>
    </w:p>
    <w:p>
      <w:pPr>
        <w:spacing w:before="54"/>
        <w:ind w:left="500"/>
        <w:rPr>
          <w:rFonts w:ascii="黑体" w:eastAsia="黑体"/>
          <w:sz w:val="32"/>
        </w:rPr>
      </w:pPr>
      <w: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310515</wp:posOffset>
                </wp:positionV>
                <wp:extent cx="5419090" cy="1311275"/>
                <wp:effectExtent l="0" t="0" r="10160" b="3175"/>
                <wp:wrapTopAndBottom/>
                <wp:docPr id="26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090" cy="1311275"/>
                          <a:chOff x="1590" y="489"/>
                          <a:chExt cx="8534" cy="2065"/>
                        </a:xfrm>
                      </wpg:grpSpPr>
                      <wps:wsp>
                        <wps:cNvPr id="24" name="任意多边形 10"/>
                        <wps:cNvSpPr/>
                        <wps:spPr>
                          <a:xfrm>
                            <a:off x="1590" y="489"/>
                            <a:ext cx="8534" cy="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" h="2065">
                                <a:moveTo>
                                  <a:pt x="8534" y="2065"/>
                                </a:moveTo>
                                <a:lnTo>
                                  <a:pt x="0" y="2065"/>
                                </a:lnTo>
                                <a:lnTo>
                                  <a:pt x="0" y="0"/>
                                </a:lnTo>
                                <a:lnTo>
                                  <a:pt x="8534" y="0"/>
                                </a:lnTo>
                                <a:lnTo>
                                  <a:pt x="8534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2053"/>
                                </a:lnTo>
                                <a:lnTo>
                                  <a:pt x="6" y="2053"/>
                                </a:lnTo>
                                <a:lnTo>
                                  <a:pt x="12" y="2059"/>
                                </a:lnTo>
                                <a:lnTo>
                                  <a:pt x="8534" y="2059"/>
                                </a:lnTo>
                                <a:lnTo>
                                  <a:pt x="8534" y="2065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8522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8522" y="6"/>
                                </a:lnTo>
                                <a:lnTo>
                                  <a:pt x="8522" y="12"/>
                                </a:lnTo>
                                <a:close/>
                                <a:moveTo>
                                  <a:pt x="8522" y="2059"/>
                                </a:moveTo>
                                <a:lnTo>
                                  <a:pt x="8522" y="6"/>
                                </a:lnTo>
                                <a:lnTo>
                                  <a:pt x="8528" y="12"/>
                                </a:lnTo>
                                <a:lnTo>
                                  <a:pt x="8534" y="12"/>
                                </a:lnTo>
                                <a:lnTo>
                                  <a:pt x="8534" y="2053"/>
                                </a:lnTo>
                                <a:lnTo>
                                  <a:pt x="8528" y="2053"/>
                                </a:lnTo>
                                <a:lnTo>
                                  <a:pt x="8522" y="2059"/>
                                </a:lnTo>
                                <a:close/>
                                <a:moveTo>
                                  <a:pt x="8534" y="12"/>
                                </a:moveTo>
                                <a:lnTo>
                                  <a:pt x="8528" y="12"/>
                                </a:lnTo>
                                <a:lnTo>
                                  <a:pt x="8522" y="6"/>
                                </a:lnTo>
                                <a:lnTo>
                                  <a:pt x="8534" y="6"/>
                                </a:lnTo>
                                <a:lnTo>
                                  <a:pt x="8534" y="12"/>
                                </a:lnTo>
                                <a:close/>
                                <a:moveTo>
                                  <a:pt x="12" y="2059"/>
                                </a:moveTo>
                                <a:lnTo>
                                  <a:pt x="6" y="2053"/>
                                </a:lnTo>
                                <a:lnTo>
                                  <a:pt x="12" y="2053"/>
                                </a:lnTo>
                                <a:lnTo>
                                  <a:pt x="12" y="2059"/>
                                </a:lnTo>
                                <a:close/>
                                <a:moveTo>
                                  <a:pt x="8522" y="2059"/>
                                </a:moveTo>
                                <a:lnTo>
                                  <a:pt x="12" y="2059"/>
                                </a:lnTo>
                                <a:lnTo>
                                  <a:pt x="12" y="2053"/>
                                </a:lnTo>
                                <a:lnTo>
                                  <a:pt x="8522" y="2053"/>
                                </a:lnTo>
                                <a:lnTo>
                                  <a:pt x="8522" y="2059"/>
                                </a:lnTo>
                                <a:close/>
                                <a:moveTo>
                                  <a:pt x="8534" y="2059"/>
                                </a:moveTo>
                                <a:lnTo>
                                  <a:pt x="8522" y="2059"/>
                                </a:lnTo>
                                <a:lnTo>
                                  <a:pt x="8528" y="2053"/>
                                </a:lnTo>
                                <a:lnTo>
                                  <a:pt x="8534" y="2053"/>
                                </a:lnTo>
                                <a:lnTo>
                                  <a:pt x="8534" y="2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5" name="文本框 11"/>
                        <wps:cNvSpPr txBox="1"/>
                        <wps:spPr>
                          <a:xfrm>
                            <a:off x="1590" y="489"/>
                            <a:ext cx="8534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48"/>
                                <w:ind w:left="1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（概述本课程的特色及教学改革创新点。）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" o:spid="_x0000_s1026" o:spt="203" style="position:absolute;left:0pt;margin-left:79.5pt;margin-top:24.45pt;height:103.25pt;width:426.7pt;mso-position-horizontal-relative:page;mso-wrap-distance-bottom:0pt;mso-wrap-distance-top:0pt;z-index:-251650048;mso-width-relative:page;mso-height-relative:page;" coordorigin="1590,489" coordsize="8534,2065" o:gfxdata="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">
                <o:lock v:ext="edit" aspectratio="f"/>
                <v:shape id="任意多边形 10" o:spid="_x0000_s1026" o:spt="100" style="position:absolute;left:1590;top:489;height:2065;width:8534;" fillcolor="#000000" filled="t" stroked="f" coordsize="8534,2065" o:gfxdata="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0zNTL4A&#10;AADbAAAADwAAAAAAAAABACAAAAAiAAAAZHJzL2Rvd25yZXYueG1sUEsBAhQAFAAAAAgAh07iQDMv&#10;BZ47AAAAOQAAABAAAAAAAAAAAQAgAAAADQEAAGRycy9zaGFwZXhtbC54bWxQSwUGAAAAAAYABgBb&#10;AQAAtwMAAAAA&#10;" path="m8534,2065l0,2065,0,0,8534,0,8534,6,12,6,6,12,12,12,12,2053,6,2053,12,2059,8534,2059,8534,2065xm12,12l6,12,12,6,12,12xm8522,12l12,12,12,6,8522,6,8522,12xm8522,2059l8522,6,8528,12,8534,12,8534,2053,8528,2053,8522,2059xm8534,12l8528,12,8522,6,8534,6,8534,12xm12,2059l6,2053,12,2053,12,2059xm8522,2059l12,2059,12,2053,8522,2053,8522,2059xm8534,2059l8522,2059,8528,2053,8534,2053,8534,2059xe">
                  <v:fill on="t" focussize="0,0"/>
                  <v:stroke on="f"/>
                  <v:imagedata o:title=""/>
                  <o:lock v:ext="edit" aspectratio="f"/>
                </v:shape>
                <v:shape id="文本框 11" o:spid="_x0000_s1026" o:spt="202" type="#_x0000_t202" style="position:absolute;left:1590;top:489;height:2065;width:8534;" filled="f" stroked="f" coordsize="21600,21600" o:gfxdata="UEsDBAoAAAAAAIdO4kAAAAAAAAAAAAAAAAAEAAAAZHJzL1BLAwQUAAAACACHTuJA1BGYnb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BGYn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48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（概述本课程的特色及教学改革创新点。）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hint="eastAsia" w:ascii="黑体" w:eastAsia="黑体"/>
          <w:sz w:val="32"/>
        </w:rPr>
        <w:t>五、课程特色与创新（500 字以内）</w:t>
      </w:r>
    </w:p>
    <w:p>
      <w:pPr>
        <w:spacing w:before="118" w:after="27"/>
        <w:ind w:left="5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六、课程建设计划（500 字以内）</w:t>
      </w:r>
    </w:p>
    <w:p>
      <w:pPr>
        <w:pStyle w:val="4"/>
        <w:ind w:left="111"/>
        <w:rPr>
          <w:rFonts w:ascii="黑体"/>
          <w:sz w:val="20"/>
        </w:rPr>
      </w:pPr>
      <w:r>
        <w:rPr>
          <w:rFonts w:ascii="黑体"/>
          <w:sz w:val="20"/>
        </w:rPr>
        <mc:AlternateContent>
          <mc:Choice Requires="wpg">
            <w:drawing>
              <wp:inline distT="0" distB="0" distL="114300" distR="114300">
                <wp:extent cx="5419090" cy="1207135"/>
                <wp:effectExtent l="0" t="0" r="10160" b="12065"/>
                <wp:docPr id="13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090" cy="1207135"/>
                          <a:chOff x="0" y="0"/>
                          <a:chExt cx="8534" cy="1901"/>
                        </a:xfrm>
                      </wpg:grpSpPr>
                      <wps:wsp>
                        <wps:cNvPr id="11" name="任意多边形 13"/>
                        <wps:cNvSpPr/>
                        <wps:spPr>
                          <a:xfrm>
                            <a:off x="0" y="0"/>
                            <a:ext cx="8534" cy="1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" h="1901">
                                <a:moveTo>
                                  <a:pt x="8534" y="1901"/>
                                </a:moveTo>
                                <a:lnTo>
                                  <a:pt x="0" y="1901"/>
                                </a:lnTo>
                                <a:lnTo>
                                  <a:pt x="0" y="0"/>
                                </a:lnTo>
                                <a:lnTo>
                                  <a:pt x="8534" y="0"/>
                                </a:lnTo>
                                <a:lnTo>
                                  <a:pt x="8534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89"/>
                                </a:lnTo>
                                <a:lnTo>
                                  <a:pt x="6" y="1889"/>
                                </a:lnTo>
                                <a:lnTo>
                                  <a:pt x="12" y="1895"/>
                                </a:lnTo>
                                <a:lnTo>
                                  <a:pt x="8534" y="1895"/>
                                </a:lnTo>
                                <a:lnTo>
                                  <a:pt x="8534" y="1901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8522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8522" y="6"/>
                                </a:lnTo>
                                <a:lnTo>
                                  <a:pt x="8522" y="12"/>
                                </a:lnTo>
                                <a:close/>
                                <a:moveTo>
                                  <a:pt x="8522" y="1895"/>
                                </a:moveTo>
                                <a:lnTo>
                                  <a:pt x="8522" y="6"/>
                                </a:lnTo>
                                <a:lnTo>
                                  <a:pt x="8528" y="12"/>
                                </a:lnTo>
                                <a:lnTo>
                                  <a:pt x="8534" y="12"/>
                                </a:lnTo>
                                <a:lnTo>
                                  <a:pt x="8534" y="1889"/>
                                </a:lnTo>
                                <a:lnTo>
                                  <a:pt x="8528" y="1889"/>
                                </a:lnTo>
                                <a:lnTo>
                                  <a:pt x="8522" y="1895"/>
                                </a:lnTo>
                                <a:close/>
                                <a:moveTo>
                                  <a:pt x="8534" y="12"/>
                                </a:moveTo>
                                <a:lnTo>
                                  <a:pt x="8528" y="12"/>
                                </a:lnTo>
                                <a:lnTo>
                                  <a:pt x="8522" y="6"/>
                                </a:lnTo>
                                <a:lnTo>
                                  <a:pt x="8534" y="6"/>
                                </a:lnTo>
                                <a:lnTo>
                                  <a:pt x="8534" y="12"/>
                                </a:lnTo>
                                <a:close/>
                                <a:moveTo>
                                  <a:pt x="12" y="1895"/>
                                </a:moveTo>
                                <a:lnTo>
                                  <a:pt x="6" y="1889"/>
                                </a:lnTo>
                                <a:lnTo>
                                  <a:pt x="12" y="1889"/>
                                </a:lnTo>
                                <a:lnTo>
                                  <a:pt x="12" y="1895"/>
                                </a:lnTo>
                                <a:close/>
                                <a:moveTo>
                                  <a:pt x="8522" y="1895"/>
                                </a:moveTo>
                                <a:lnTo>
                                  <a:pt x="12" y="1895"/>
                                </a:lnTo>
                                <a:lnTo>
                                  <a:pt x="12" y="1889"/>
                                </a:lnTo>
                                <a:lnTo>
                                  <a:pt x="8522" y="1889"/>
                                </a:lnTo>
                                <a:lnTo>
                                  <a:pt x="8522" y="1895"/>
                                </a:lnTo>
                                <a:close/>
                                <a:moveTo>
                                  <a:pt x="8534" y="1895"/>
                                </a:moveTo>
                                <a:lnTo>
                                  <a:pt x="8522" y="1895"/>
                                </a:lnTo>
                                <a:lnTo>
                                  <a:pt x="8528" y="1889"/>
                                </a:lnTo>
                                <a:lnTo>
                                  <a:pt x="8534" y="1889"/>
                                </a:lnTo>
                                <a:lnTo>
                                  <a:pt x="8534" y="18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" name="文本框 14"/>
                        <wps:cNvSpPr txBox="1"/>
                        <wps:spPr>
                          <a:xfrm>
                            <a:off x="0" y="0"/>
                            <a:ext cx="8534" cy="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48" w:line="242" w:lineRule="auto"/>
                                <w:ind w:left="9" w:right="12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（今后五年课程的持续建设计划、需要进一步解决的问题，改革方向和改进措施等。）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2" o:spid="_x0000_s1026" o:spt="203" style="height:95.05pt;width:426.7pt;" coordsize="8534,1901" o:gfxdata="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">
                <o:lock v:ext="edit" aspectratio="f"/>
                <v:shape id="任意多边形 13" o:spid="_x0000_s1026" o:spt="100" style="position:absolute;left:0;top:0;height:1901;width:8534;" fillcolor="#000000" filled="t" stroked="f" coordsize="8534,1901" o:gfxdata="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N89uq8AAAA&#10;2wAAAA8AAAAAAAAAAQAgAAAAIgAAAGRycy9kb3ducmV2LnhtbFBLAQIUABQAAAAIAIdO4kAzLwWe&#10;OwAAADkAAAAQAAAAAAAAAAEAIAAAAAsBAABkcnMvc2hhcGV4bWwueG1sUEsFBgAAAAAGAAYAWwEA&#10;ALUDAAAAAA==&#10;" path="m8534,1901l0,1901,0,0,8534,0,8534,6,12,6,6,12,12,12,12,1889,6,1889,12,1895,8534,1895,8534,1901xm12,12l6,12,12,6,12,12xm8522,12l12,12,12,6,8522,6,8522,12xm8522,1895l8522,6,8528,12,8534,12,8534,1889,8528,1889,8522,1895xm8534,12l8528,12,8522,6,8534,6,8534,12xm12,1895l6,1889,12,1889,12,1895xm8522,1895l12,1895,12,1889,8522,1889,8522,1895xm8534,1895l8522,1895,8528,1889,8534,1889,8534,1895xe">
                  <v:fill on="t" focussize="0,0"/>
                  <v:stroke on="f"/>
                  <v:imagedata o:title=""/>
                  <o:lock v:ext="edit" aspectratio="f"/>
                </v:shape>
                <v:shape id="文本框 14" o:spid="_x0000_s1026" o:spt="202" type="#_x0000_t202" style="position:absolute;left:0;top:0;height:1901;width:8534;" filled="f" stroked="f" coordsize="21600,21600" o:gfxdata="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Uyl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48" w:line="242" w:lineRule="auto"/>
                          <w:ind w:left="9" w:righ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（今后五年课程的持续建设计划、需要进一步解决的问题，改革方向和改进措施等。）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4"/>
        <w:spacing w:before="2"/>
        <w:rPr>
          <w:rFonts w:ascii="黑体"/>
          <w:sz w:val="6"/>
        </w:rPr>
      </w:pPr>
    </w:p>
    <w:p>
      <w:pPr>
        <w:spacing w:before="54"/>
        <w:ind w:left="500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七、附件材料清单</w:t>
      </w:r>
    </w:p>
    <w:p>
      <w:pPr>
        <w:spacing w:before="54"/>
        <w:ind w:left="500"/>
        <w:rPr>
          <w:rFonts w:hint="eastAsia" w:ascii="黑体" w:eastAsia="黑体"/>
          <w:sz w:val="32"/>
        </w:rPr>
      </w:pPr>
      <w:bookmarkStart w:id="0" w:name="_GoBack"/>
      <w:bookmarkEnd w:id="0"/>
      <w:r>
        <w:rPr>
          <w:rFonts w:ascii="黑体"/>
          <w:sz w:val="20"/>
        </w:rPr>
        <mc:AlternateContent>
          <mc:Choice Requires="wpg">
            <w:drawing>
              <wp:inline distT="0" distB="0" distL="114300" distR="114300">
                <wp:extent cx="5419090" cy="5136515"/>
                <wp:effectExtent l="0" t="0" r="10160" b="6985"/>
                <wp:docPr id="37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090" cy="5136515"/>
                          <a:chOff x="0" y="0"/>
                          <a:chExt cx="8534" cy="1901"/>
                        </a:xfrm>
                      </wpg:grpSpPr>
                      <wps:wsp>
                        <wps:cNvPr id="38" name="任意多边形 13"/>
                        <wps:cNvSpPr/>
                        <wps:spPr>
                          <a:xfrm>
                            <a:off x="0" y="0"/>
                            <a:ext cx="8534" cy="1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" h="1901">
                                <a:moveTo>
                                  <a:pt x="8534" y="1901"/>
                                </a:moveTo>
                                <a:lnTo>
                                  <a:pt x="0" y="1901"/>
                                </a:lnTo>
                                <a:lnTo>
                                  <a:pt x="0" y="0"/>
                                </a:lnTo>
                                <a:lnTo>
                                  <a:pt x="8534" y="0"/>
                                </a:lnTo>
                                <a:lnTo>
                                  <a:pt x="8534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89"/>
                                </a:lnTo>
                                <a:lnTo>
                                  <a:pt x="6" y="1889"/>
                                </a:lnTo>
                                <a:lnTo>
                                  <a:pt x="12" y="1895"/>
                                </a:lnTo>
                                <a:lnTo>
                                  <a:pt x="8534" y="1895"/>
                                </a:lnTo>
                                <a:lnTo>
                                  <a:pt x="8534" y="1901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8522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8522" y="6"/>
                                </a:lnTo>
                                <a:lnTo>
                                  <a:pt x="8522" y="12"/>
                                </a:lnTo>
                                <a:close/>
                                <a:moveTo>
                                  <a:pt x="8522" y="1895"/>
                                </a:moveTo>
                                <a:lnTo>
                                  <a:pt x="8522" y="6"/>
                                </a:lnTo>
                                <a:lnTo>
                                  <a:pt x="8528" y="12"/>
                                </a:lnTo>
                                <a:lnTo>
                                  <a:pt x="8534" y="12"/>
                                </a:lnTo>
                                <a:lnTo>
                                  <a:pt x="8534" y="1889"/>
                                </a:lnTo>
                                <a:lnTo>
                                  <a:pt x="8528" y="1889"/>
                                </a:lnTo>
                                <a:lnTo>
                                  <a:pt x="8522" y="1895"/>
                                </a:lnTo>
                                <a:close/>
                                <a:moveTo>
                                  <a:pt x="8534" y="12"/>
                                </a:moveTo>
                                <a:lnTo>
                                  <a:pt x="8528" y="12"/>
                                </a:lnTo>
                                <a:lnTo>
                                  <a:pt x="8522" y="6"/>
                                </a:lnTo>
                                <a:lnTo>
                                  <a:pt x="8534" y="6"/>
                                </a:lnTo>
                                <a:lnTo>
                                  <a:pt x="8534" y="12"/>
                                </a:lnTo>
                                <a:close/>
                                <a:moveTo>
                                  <a:pt x="12" y="1895"/>
                                </a:moveTo>
                                <a:lnTo>
                                  <a:pt x="6" y="1889"/>
                                </a:lnTo>
                                <a:lnTo>
                                  <a:pt x="12" y="1889"/>
                                </a:lnTo>
                                <a:lnTo>
                                  <a:pt x="12" y="1895"/>
                                </a:lnTo>
                                <a:close/>
                                <a:moveTo>
                                  <a:pt x="8522" y="1895"/>
                                </a:moveTo>
                                <a:lnTo>
                                  <a:pt x="12" y="1895"/>
                                </a:lnTo>
                                <a:lnTo>
                                  <a:pt x="12" y="1889"/>
                                </a:lnTo>
                                <a:lnTo>
                                  <a:pt x="8522" y="1889"/>
                                </a:lnTo>
                                <a:lnTo>
                                  <a:pt x="8522" y="1895"/>
                                </a:lnTo>
                                <a:close/>
                                <a:moveTo>
                                  <a:pt x="8534" y="1895"/>
                                </a:moveTo>
                                <a:lnTo>
                                  <a:pt x="8522" y="1895"/>
                                </a:lnTo>
                                <a:lnTo>
                                  <a:pt x="8528" y="1889"/>
                                </a:lnTo>
                                <a:lnTo>
                                  <a:pt x="8534" y="1889"/>
                                </a:lnTo>
                                <a:lnTo>
                                  <a:pt x="8534" y="18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9" name="文本框 14"/>
                        <wps:cNvSpPr txBox="1"/>
                        <wps:spPr>
                          <a:xfrm>
                            <a:off x="0" y="0"/>
                            <a:ext cx="8534" cy="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48"/>
                                <w:ind w:left="4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1. 课程负责人的 10 分钟“说课”视频（必须提供）</w:t>
                              </w:r>
                            </w:p>
                            <w:p>
                              <w:pPr>
                                <w:spacing w:before="40"/>
                                <w:ind w:left="1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[含课程概述、教学设计思路、教学环境（课堂或线上或实践）、教学方法、</w:t>
                              </w:r>
                            </w:p>
                            <w:p>
                              <w:pPr>
                                <w:spacing w:before="41"/>
                                <w:ind w:left="10" w:right="-15"/>
                                <w:rPr>
                                  <w:spacing w:val="-4"/>
                                  <w:sz w:val="24"/>
                                </w:rPr>
                              </w:pP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创新特色、教学效果评价与比较等。技术要求：分辨率 </w:t>
                              </w:r>
                              <w:r>
                                <w:rPr>
                                  <w:sz w:val="24"/>
                                </w:rPr>
                                <w:t>720P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及以上，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>MP4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格式，</w:t>
                              </w:r>
                            </w:p>
                            <w:p>
                              <w:pPr>
                                <w:pStyle w:val="4"/>
                                <w:spacing w:before="66" w:line="271" w:lineRule="auto"/>
                                <w:ind w:right="448"/>
                              </w:pPr>
                              <w:r>
                                <w:t>图像清晰稳定，声音清楚。视频中标注出镜人姓名、单位，课程负责人出镜时间不得少于 3 分钟。]</w:t>
                              </w:r>
                            </w:p>
                            <w:p>
                              <w:pPr>
                                <w:pStyle w:val="3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745"/>
                                </w:tabs>
                                <w:spacing w:before="0" w:line="273" w:lineRule="exact"/>
                              </w:pPr>
                              <w:r>
                                <w:t>教学设计样例说明（必须提供）</w:t>
                              </w:r>
                            </w:p>
                            <w:p>
                              <w:pPr>
                                <w:pStyle w:val="4"/>
                                <w:spacing w:before="41" w:line="271" w:lineRule="auto"/>
                                <w:ind w:left="500" w:right="209"/>
                              </w:pPr>
                              <w:r>
                                <w:t>（提供一节代表性课程的完整教学设计和教学实施流程说明，尽可能细致地反映出教师的思考和教学设计，在文档中应提供不少于5</w:t>
                              </w:r>
                              <w:r>
                                <w:rPr>
                                  <w:spacing w:val="-2"/>
                                </w:rPr>
                                <w:t xml:space="preserve"> 张教学活动的图片。</w:t>
                              </w:r>
                              <w:r>
                                <w:t>要求教学设计样例应具有较强的可读性，表述清晰流畅。课程负责人签字。</w:t>
                              </w:r>
                              <w:r>
                                <w:rPr>
                                  <w:spacing w:val="-19"/>
                                </w:rPr>
                                <w:t>）</w:t>
                              </w:r>
                            </w:p>
                            <w:p>
                              <w:pPr>
                                <w:pStyle w:val="3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745"/>
                                </w:tabs>
                                <w:spacing w:before="5"/>
                              </w:pPr>
                              <w:r>
                                <w:t>最近一学期的测验、考试（考核）及答案（成果等）（必须提供）</w:t>
                              </w:r>
                            </w:p>
                            <w:p>
                              <w:pPr>
                                <w:pStyle w:val="3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745"/>
                                </w:tabs>
                              </w:pPr>
                              <w:r>
                                <w:t>最近两学期的学生成绩分布统计（必须提供）</w:t>
                              </w:r>
                            </w:p>
                            <w:p>
                              <w:pPr>
                                <w:pStyle w:val="3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745"/>
                                </w:tabs>
                                <w:spacing w:before="4"/>
                              </w:pPr>
                              <w:r>
                                <w:t>最近两学期的学生在线学习</w:t>
                              </w:r>
                              <w:r>
                                <w:rPr>
                                  <w:color w:val="auto"/>
                                </w:rPr>
                                <w:t>数据</w:t>
                              </w:r>
                              <w:r>
                                <w:t>（仅混合式课程必须提供）</w:t>
                              </w:r>
                            </w:p>
                            <w:p>
                              <w:pPr>
                                <w:pStyle w:val="3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745"/>
                                </w:tabs>
                                <w:spacing w:before="4"/>
                              </w:pPr>
                              <w:r>
                                <w:t>最近一学期的课程教案（必须提供）</w:t>
                              </w:r>
                            </w:p>
                            <w:p>
                              <w:pPr>
                                <w:pStyle w:val="4"/>
                                <w:spacing w:before="5"/>
                                <w:ind w:left="701"/>
                              </w:pPr>
                              <w:r>
                                <w:t>（课程负责人签字。）</w:t>
                              </w:r>
                            </w:p>
                            <w:p>
                              <w:pPr>
                                <w:pStyle w:val="3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865"/>
                                </w:tabs>
                                <w:ind w:left="864" w:hanging="483"/>
                              </w:pPr>
                              <w:r>
                                <w:t>教学（课堂或实践）实录视频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选择性提供，评审依据建议提供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）</w:t>
                              </w:r>
                            </w:p>
                            <w:p>
                              <w:pPr>
                                <w:pStyle w:val="4"/>
                                <w:spacing w:before="5" w:line="242" w:lineRule="auto"/>
                                <w:ind w:left="260" w:right="102" w:firstLine="441"/>
                              </w:pPr>
                              <w:r>
                                <w:t xml:space="preserve">（完整的一节课堂实录，至少40分钟，技术要求：分辨率720P及以上，MP4 </w:t>
                              </w:r>
                              <w:r>
                                <w:rPr>
                                  <w:spacing w:val="-8"/>
                                  <w:w w:val="95"/>
                                </w:rPr>
                                <w:t xml:space="preserve">格式，图像清晰稳定，声音清楚。教师必须出镜，视频中需标注教师姓名、单位；  </w:t>
                              </w:r>
                              <w:r>
                                <w:t>要有学生的镜头，并须告知学生可能出现在视频中，此视频会公开。）</w:t>
                              </w:r>
                            </w:p>
                            <w:p>
                              <w:pPr>
                                <w:pStyle w:val="3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865"/>
                                </w:tabs>
                                <w:ind w:left="864" w:hanging="483"/>
                              </w:pPr>
                              <w:r>
                                <w:rPr>
                                  <w:spacing w:val="-1"/>
                                </w:rPr>
                                <w:t xml:space="preserve">其他材料，不超过 </w:t>
                              </w:r>
                              <w:r>
                                <w:t>2 份（选择性提供）</w:t>
                              </w:r>
                            </w:p>
                            <w:p>
                              <w:pPr>
                                <w:spacing w:before="4"/>
                                <w:ind w:left="5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以上材料均可能在网上公开，请严格审查，确保不违反有关法律及保密规定。</w:t>
                              </w:r>
                            </w:p>
                            <w:p/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2" o:spid="_x0000_s1026" o:spt="203" style="height:404.45pt;width:426.7pt;" coordsize="8534,1901" o:gfxdata="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">
                <o:lock v:ext="edit" aspectratio="f"/>
                <v:shape id="任意多边形 13" o:spid="_x0000_s1026" o:spt="100" style="position:absolute;left:0;top:0;height:1901;width:8534;" fillcolor="#000000" filled="t" stroked="f" coordsize="8534,1901" o:gfxdata="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fMDF7sAAADb&#10;AAAADwAAAAAAAAABACAAAAAiAAAAZHJzL2Rvd25yZXYueG1sUEsBAhQAFAAAAAgAh07iQDMvBZ47&#10;AAAAOQAAABAAAAAAAAAAAQAgAAAACgEAAGRycy9zaGFwZXhtbC54bWxQSwUGAAAAAAYABgBbAQAA&#10;tAMAAAAA&#10;" path="m8534,1901l0,1901,0,0,8534,0,8534,6,12,6,6,12,12,12,12,1889,6,1889,12,1895,8534,1895,8534,1901xm12,12l6,12,12,6,12,12xm8522,12l12,12,12,6,8522,6,8522,12xm8522,1895l8522,6,8528,12,8534,12,8534,1889,8528,1889,8522,1895xm8534,12l8528,12,8522,6,8534,6,8534,12xm12,1895l6,1889,12,1889,12,1895xm8522,1895l12,1895,12,1889,8522,1889,8522,1895xm8534,1895l8522,1895,8528,1889,8534,1889,8534,1895xe">
                  <v:fill on="t" focussize="0,0"/>
                  <v:stroke on="f"/>
                  <v:imagedata o:title=""/>
                  <o:lock v:ext="edit" aspectratio="f"/>
                </v:shape>
                <v:shape id="文本框 14" o:spid="_x0000_s1026" o:spt="202" type="#_x0000_t202" style="position:absolute;left:0;top:0;height:1901;width:8534;" filled="f" stroked="f" coordsize="21600,21600" o:gfxdata="UEsDBAoAAAAAAIdO4kAAAAAAAAAAAAAAAAAEAAAAZHJzL1BLAwQUAAAACACHTuJA0IUERb0AAADb&#10;AAAADwAAAGRycy9kb3ducmV2LnhtbEWPQWsCMRSE74L/ITyhN01sQe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hQRF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48"/>
                          <w:ind w:left="4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 课程负责人的 10 分钟“说课”视频（必须提供）</w:t>
                        </w:r>
                      </w:p>
                      <w:p>
                        <w:pPr>
                          <w:spacing w:before="40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[含课程概述、教学设计思路、教学环境（课堂或线上或实践）、教学方法、</w:t>
                        </w:r>
                      </w:p>
                      <w:p>
                        <w:pPr>
                          <w:spacing w:before="41"/>
                          <w:ind w:left="10" w:right="-15"/>
                          <w:rPr>
                            <w:spacing w:val="-4"/>
                            <w:sz w:val="24"/>
                          </w:rPr>
                        </w:pPr>
                        <w:r>
                          <w:rPr>
                            <w:spacing w:val="-8"/>
                            <w:sz w:val="24"/>
                          </w:rPr>
                          <w:t xml:space="preserve">创新特色、教学效果评价与比较等。技术要求：分辨率 </w:t>
                        </w:r>
                        <w:r>
                          <w:rPr>
                            <w:sz w:val="24"/>
                          </w:rPr>
                          <w:t>720P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及以上，</w:t>
                        </w:r>
                        <w:r>
                          <w:rPr>
                            <w:spacing w:val="-7"/>
                            <w:sz w:val="24"/>
                          </w:rPr>
                          <w:t>MP4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格式，</w:t>
                        </w:r>
                      </w:p>
                      <w:p>
                        <w:pPr>
                          <w:pStyle w:val="4"/>
                          <w:spacing w:before="66" w:line="271" w:lineRule="auto"/>
                          <w:ind w:right="448"/>
                        </w:pPr>
                        <w:r>
                          <w:t>图像清晰稳定，声音清楚。视频中标注出镜人姓名、单位，课程负责人出镜时间不得少于 3 分钟。]</w:t>
                        </w:r>
                      </w:p>
                      <w:p>
                        <w:pPr>
                          <w:pStyle w:val="3"/>
                          <w:numPr>
                            <w:ilvl w:val="0"/>
                            <w:numId w:val="12"/>
                          </w:numPr>
                          <w:tabs>
                            <w:tab w:val="left" w:pos="745"/>
                          </w:tabs>
                          <w:spacing w:before="0" w:line="273" w:lineRule="exact"/>
                        </w:pPr>
                        <w:r>
                          <w:t>教学设计样例说明（必须提供）</w:t>
                        </w:r>
                      </w:p>
                      <w:p>
                        <w:pPr>
                          <w:pStyle w:val="4"/>
                          <w:spacing w:before="41" w:line="271" w:lineRule="auto"/>
                          <w:ind w:left="500" w:right="209"/>
                        </w:pPr>
                        <w:r>
                          <w:t>（提供一节代表性课程的完整教学设计和教学实施流程说明，尽可能细致地反映出教师的思考和教学设计，在文档中应提供不少于5</w:t>
                        </w:r>
                        <w:r>
                          <w:rPr>
                            <w:spacing w:val="-2"/>
                          </w:rPr>
                          <w:t xml:space="preserve"> 张教学活动的图片。</w:t>
                        </w:r>
                        <w:r>
                          <w:t>要求教学设计样例应具有较强的可读性，表述清晰流畅。课程负责人签字。</w:t>
                        </w:r>
                        <w:r>
                          <w:rPr>
                            <w:spacing w:val="-19"/>
                          </w:rPr>
                          <w:t>）</w:t>
                        </w:r>
                      </w:p>
                      <w:p>
                        <w:pPr>
                          <w:pStyle w:val="3"/>
                          <w:numPr>
                            <w:ilvl w:val="0"/>
                            <w:numId w:val="12"/>
                          </w:numPr>
                          <w:tabs>
                            <w:tab w:val="left" w:pos="745"/>
                          </w:tabs>
                          <w:spacing w:before="5"/>
                        </w:pPr>
                        <w:r>
                          <w:t>最近一学期的测验、考试（考核）及答案（成果等）（必须提供）</w:t>
                        </w:r>
                      </w:p>
                      <w:p>
                        <w:pPr>
                          <w:pStyle w:val="3"/>
                          <w:numPr>
                            <w:ilvl w:val="0"/>
                            <w:numId w:val="12"/>
                          </w:numPr>
                          <w:tabs>
                            <w:tab w:val="left" w:pos="745"/>
                          </w:tabs>
                        </w:pPr>
                        <w:r>
                          <w:t>最近两学期的学生成绩分布统计（必须提供）</w:t>
                        </w:r>
                      </w:p>
                      <w:p>
                        <w:pPr>
                          <w:pStyle w:val="3"/>
                          <w:numPr>
                            <w:ilvl w:val="0"/>
                            <w:numId w:val="12"/>
                          </w:numPr>
                          <w:tabs>
                            <w:tab w:val="left" w:pos="745"/>
                          </w:tabs>
                          <w:spacing w:before="4"/>
                        </w:pPr>
                        <w:r>
                          <w:t>最近两学期的学生在线学习</w:t>
                        </w:r>
                        <w:r>
                          <w:rPr>
                            <w:color w:val="auto"/>
                          </w:rPr>
                          <w:t>数据</w:t>
                        </w:r>
                        <w:r>
                          <w:t>（仅混合式课程必须提供）</w:t>
                        </w:r>
                      </w:p>
                      <w:p>
                        <w:pPr>
                          <w:pStyle w:val="3"/>
                          <w:numPr>
                            <w:ilvl w:val="0"/>
                            <w:numId w:val="12"/>
                          </w:numPr>
                          <w:tabs>
                            <w:tab w:val="left" w:pos="745"/>
                          </w:tabs>
                          <w:spacing w:before="4"/>
                        </w:pPr>
                        <w:r>
                          <w:t>最近一学期的课程教案（必须提供）</w:t>
                        </w:r>
                      </w:p>
                      <w:p>
                        <w:pPr>
                          <w:pStyle w:val="4"/>
                          <w:spacing w:before="5"/>
                          <w:ind w:left="701"/>
                        </w:pPr>
                        <w:r>
                          <w:t>（课程负责人签字。）</w:t>
                        </w:r>
                      </w:p>
                      <w:p>
                        <w:pPr>
                          <w:pStyle w:val="3"/>
                          <w:numPr>
                            <w:ilvl w:val="0"/>
                            <w:numId w:val="12"/>
                          </w:numPr>
                          <w:tabs>
                            <w:tab w:val="left" w:pos="865"/>
                          </w:tabs>
                          <w:ind w:left="864" w:hanging="483"/>
                        </w:pPr>
                        <w:r>
                          <w:t>教学（课堂或实践）实录视频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选择性提供，评审依据建议提供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）</w:t>
                        </w:r>
                      </w:p>
                      <w:p>
                        <w:pPr>
                          <w:pStyle w:val="4"/>
                          <w:spacing w:before="5" w:line="242" w:lineRule="auto"/>
                          <w:ind w:left="260" w:right="102" w:firstLine="441"/>
                        </w:pPr>
                        <w:r>
                          <w:t xml:space="preserve">（完整的一节课堂实录，至少40分钟，技术要求：分辨率720P及以上，MP4 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格式，图像清晰稳定，声音清楚。教师必须出镜，视频中需标注教师姓名、单位；  </w:t>
                        </w:r>
                        <w:r>
                          <w:t>要有学生的镜头，并须告知学生可能出现在视频中，此视频会公开。）</w:t>
                        </w:r>
                      </w:p>
                      <w:p>
                        <w:pPr>
                          <w:pStyle w:val="3"/>
                          <w:numPr>
                            <w:ilvl w:val="0"/>
                            <w:numId w:val="12"/>
                          </w:numPr>
                          <w:tabs>
                            <w:tab w:val="left" w:pos="865"/>
                          </w:tabs>
                          <w:ind w:left="864" w:hanging="483"/>
                        </w:pPr>
                        <w:r>
                          <w:rPr>
                            <w:spacing w:val="-1"/>
                          </w:rPr>
                          <w:t xml:space="preserve">其他材料，不超过 </w:t>
                        </w:r>
                        <w:r>
                          <w:t>2 份（选择性提供）</w:t>
                        </w:r>
                      </w:p>
                      <w:p>
                        <w:pPr>
                          <w:spacing w:before="4"/>
                          <w:ind w:left="5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以上材料均可能在网上公开，请严格审查，确保不违反有关法律及保密规定。</w:t>
                        </w:r>
                      </w:p>
                      <w:p/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rPr>
          <w:rFonts w:ascii="黑体" w:eastAsia="黑体"/>
          <w:sz w:val="32"/>
        </w:rPr>
      </w:pPr>
    </w:p>
    <w:p>
      <w:pPr>
        <w:rPr>
          <w:rFonts w:ascii="黑体" w:eastAsia="黑体"/>
          <w:sz w:val="32"/>
        </w:rPr>
      </w:pPr>
    </w:p>
    <w:p>
      <w:pPr>
        <w:ind w:left="500"/>
        <w:rPr>
          <w:rFonts w:ascii="黑体" w:eastAsia="黑体"/>
          <w:sz w:val="32"/>
        </w:rPr>
      </w:pPr>
      <w: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1228090</wp:posOffset>
                </wp:positionH>
                <wp:positionV relativeFrom="paragraph">
                  <wp:posOffset>511175</wp:posOffset>
                </wp:positionV>
                <wp:extent cx="5419090" cy="1444625"/>
                <wp:effectExtent l="0" t="635" r="10160" b="2540"/>
                <wp:wrapTopAndBottom/>
                <wp:docPr id="40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090" cy="1444625"/>
                          <a:chOff x="1588" y="518"/>
                          <a:chExt cx="8534" cy="2275"/>
                        </a:xfrm>
                      </wpg:grpSpPr>
                      <wps:wsp>
                        <wps:cNvPr id="30" name="任意多边形 24"/>
                        <wps:cNvSpPr/>
                        <wps:spPr>
                          <a:xfrm>
                            <a:off x="1588" y="517"/>
                            <a:ext cx="8534" cy="2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" h="2275">
                                <a:moveTo>
                                  <a:pt x="8534" y="2275"/>
                                </a:moveTo>
                                <a:lnTo>
                                  <a:pt x="0" y="2275"/>
                                </a:lnTo>
                                <a:lnTo>
                                  <a:pt x="0" y="0"/>
                                </a:lnTo>
                                <a:lnTo>
                                  <a:pt x="8534" y="0"/>
                                </a:lnTo>
                                <a:lnTo>
                                  <a:pt x="8534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2263"/>
                                </a:lnTo>
                                <a:lnTo>
                                  <a:pt x="6" y="2263"/>
                                </a:lnTo>
                                <a:lnTo>
                                  <a:pt x="12" y="2269"/>
                                </a:lnTo>
                                <a:lnTo>
                                  <a:pt x="8534" y="2269"/>
                                </a:lnTo>
                                <a:lnTo>
                                  <a:pt x="8534" y="2275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8522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8522" y="6"/>
                                </a:lnTo>
                                <a:lnTo>
                                  <a:pt x="8522" y="12"/>
                                </a:lnTo>
                                <a:close/>
                                <a:moveTo>
                                  <a:pt x="8522" y="2269"/>
                                </a:moveTo>
                                <a:lnTo>
                                  <a:pt x="8522" y="6"/>
                                </a:lnTo>
                                <a:lnTo>
                                  <a:pt x="8528" y="12"/>
                                </a:lnTo>
                                <a:lnTo>
                                  <a:pt x="8534" y="12"/>
                                </a:lnTo>
                                <a:lnTo>
                                  <a:pt x="8534" y="2263"/>
                                </a:lnTo>
                                <a:lnTo>
                                  <a:pt x="8528" y="2263"/>
                                </a:lnTo>
                                <a:lnTo>
                                  <a:pt x="8522" y="2269"/>
                                </a:lnTo>
                                <a:close/>
                                <a:moveTo>
                                  <a:pt x="8534" y="12"/>
                                </a:moveTo>
                                <a:lnTo>
                                  <a:pt x="8528" y="12"/>
                                </a:lnTo>
                                <a:lnTo>
                                  <a:pt x="8522" y="6"/>
                                </a:lnTo>
                                <a:lnTo>
                                  <a:pt x="8534" y="6"/>
                                </a:lnTo>
                                <a:lnTo>
                                  <a:pt x="8534" y="12"/>
                                </a:lnTo>
                                <a:close/>
                                <a:moveTo>
                                  <a:pt x="12" y="2269"/>
                                </a:moveTo>
                                <a:lnTo>
                                  <a:pt x="6" y="2263"/>
                                </a:lnTo>
                                <a:lnTo>
                                  <a:pt x="12" y="2263"/>
                                </a:lnTo>
                                <a:lnTo>
                                  <a:pt x="12" y="2269"/>
                                </a:lnTo>
                                <a:close/>
                                <a:moveTo>
                                  <a:pt x="8522" y="2269"/>
                                </a:moveTo>
                                <a:lnTo>
                                  <a:pt x="12" y="2269"/>
                                </a:lnTo>
                                <a:lnTo>
                                  <a:pt x="12" y="2263"/>
                                </a:lnTo>
                                <a:lnTo>
                                  <a:pt x="8522" y="2263"/>
                                </a:lnTo>
                                <a:lnTo>
                                  <a:pt x="8522" y="2269"/>
                                </a:lnTo>
                                <a:close/>
                                <a:moveTo>
                                  <a:pt x="8534" y="2269"/>
                                </a:moveTo>
                                <a:lnTo>
                                  <a:pt x="8522" y="2269"/>
                                </a:lnTo>
                                <a:lnTo>
                                  <a:pt x="8528" y="2263"/>
                                </a:lnTo>
                                <a:lnTo>
                                  <a:pt x="8534" y="2263"/>
                                </a:lnTo>
                                <a:lnTo>
                                  <a:pt x="8534" y="2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1" name="文本框 25"/>
                        <wps:cNvSpPr txBox="1"/>
                        <wps:spPr>
                          <a:xfrm>
                            <a:off x="1588" y="517"/>
                            <a:ext cx="8534" cy="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黑体"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205"/>
                                <w:ind w:left="59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本人已认真填写并检查以上材料，保证内容真实有效。</w:t>
                              </w:r>
                            </w:p>
                            <w:p>
                              <w:pPr>
                                <w:spacing w:before="8"/>
                                <w:rPr>
                                  <w:rFonts w:ascii="黑体"/>
                                  <w:sz w:val="25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5059"/>
                                  <w:tab w:val="left" w:pos="5662"/>
                                </w:tabs>
                                <w:spacing w:line="355" w:lineRule="auto"/>
                                <w:ind w:left="4462" w:right="2392" w:hanging="48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课程负责人（签字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 xml:space="preserve">） </w:t>
                              </w:r>
                              <w:r>
                                <w:rPr>
                                  <w:sz w:val="24"/>
                                </w:rPr>
                                <w:t>年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月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" o:spid="_x0000_s1026" o:spt="203" style="position:absolute;left:0pt;margin-left:96.7pt;margin-top:40.25pt;height:113.75pt;width:426.7pt;mso-position-horizontal-relative:page;mso-wrap-distance-bottom:0pt;mso-wrap-distance-top:0pt;z-index:-251649024;mso-width-relative:page;mso-height-relative:page;" coordorigin="1588,518" coordsize="8534,2275" o:gfxdata="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">
                <o:lock v:ext="edit" aspectratio="f"/>
                <v:shape id="任意多边形 24" o:spid="_x0000_s1026" o:spt="100" style="position:absolute;left:1588;top:517;height:2275;width:8534;" fillcolor="#000000" filled="t" stroked="f" coordsize="8534,2275" o:gfxdata="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RyHlugAAANsA&#10;AAAPAAAAAAAAAAEAIAAAACIAAABkcnMvZG93bnJldi54bWxQSwECFAAUAAAACACHTuJAMy8FnjsA&#10;AAA5AAAAEAAAAAAAAAABACAAAAAJAQAAZHJzL3NoYXBleG1sLnhtbFBLBQYAAAAABgAGAFsBAACz&#10;AwAAAAA=&#10;" path="m8534,2275l0,2275,0,0,8534,0,8534,6,12,6,6,12,12,12,12,2263,6,2263,12,2269,8534,2269,8534,2275xm12,12l6,12,12,6,12,12xm8522,12l12,12,12,6,8522,6,8522,12xm8522,2269l8522,6,8528,12,8534,12,8534,2263,8528,2263,8522,2269xm8534,12l8528,12,8522,6,8534,6,8534,12xm12,2269l6,2263,12,2263,12,2269xm8522,2269l12,2269,12,2263,8522,2263,8522,2269xm8534,2269l8522,2269,8528,2263,8534,2263,8534,2269xe">
                  <v:fill on="t" focussize="0,0"/>
                  <v:stroke on="f"/>
                  <v:imagedata o:title=""/>
                  <o:lock v:ext="edit" aspectratio="f"/>
                </v:shape>
                <v:shape id="文本框 25" o:spid="_x0000_s1026" o:spt="202" type="#_x0000_t202" style="position:absolute;left:1588;top:517;height:2275;width:8534;" filled="f" stroked="f" coordsize="21600,21600" o:gfxdata="UEsDBAoAAAAAAIdO4kAAAAAAAAAAAAAAAAAEAAAAZHJzL1BLAwQUAAAACACHTuJALvMIQ70AAADb&#10;AAAADwAAAGRycy9kb3ducmV2LnhtbEWPQWsCMRSE7wX/Q3hCbzXZF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8wh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ascii="黑体"/>
                            <w:sz w:val="24"/>
                          </w:rPr>
                        </w:pPr>
                      </w:p>
                      <w:p>
                        <w:pPr>
                          <w:spacing w:before="205"/>
                          <w:ind w:left="5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本人已认真填写并检查以上材料，保证内容真实有效。</w:t>
                        </w:r>
                      </w:p>
                      <w:p>
                        <w:pPr>
                          <w:spacing w:before="8"/>
                          <w:rPr>
                            <w:rFonts w:ascii="黑体"/>
                            <w:sz w:val="25"/>
                          </w:rPr>
                        </w:pPr>
                      </w:p>
                      <w:p>
                        <w:pPr>
                          <w:tabs>
                            <w:tab w:val="left" w:pos="5059"/>
                            <w:tab w:val="left" w:pos="5662"/>
                          </w:tabs>
                          <w:spacing w:line="355" w:lineRule="auto"/>
                          <w:ind w:left="4462" w:right="2392" w:hanging="4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课程负责人（签字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） </w:t>
                        </w:r>
                        <w:r>
                          <w:rPr>
                            <w:sz w:val="24"/>
                          </w:rPr>
                          <w:t>年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月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hint="eastAsia" w:ascii="黑体" w:eastAsia="黑体"/>
          <w:sz w:val="32"/>
        </w:rPr>
        <w:t>八、课程负责人诚信承诺</w:t>
      </w:r>
    </w:p>
    <w:p>
      <w:pPr>
        <w:rPr>
          <w:rFonts w:ascii="黑体" w:eastAsia="黑体"/>
          <w:sz w:val="32"/>
        </w:rPr>
      </w:pPr>
    </w:p>
    <w:p>
      <w:pPr>
        <w:rPr>
          <w:rFonts w:ascii="黑体" w:eastAsia="黑体"/>
          <w:sz w:val="32"/>
        </w:rPr>
      </w:pPr>
    </w:p>
    <w:p>
      <w:pPr>
        <w:rPr>
          <w:rFonts w:ascii="黑体" w:eastAsia="黑体"/>
          <w:sz w:val="32"/>
        </w:rPr>
      </w:pPr>
    </w:p>
    <w:p>
      <w:pPr>
        <w:rPr>
          <w:rFonts w:ascii="黑体" w:eastAsia="黑体"/>
          <w:sz w:val="32"/>
        </w:rPr>
      </w:pPr>
    </w:p>
    <w:p>
      <w:pPr>
        <w:rPr>
          <w:rFonts w:ascii="黑体" w:eastAsia="黑体"/>
          <w:sz w:val="32"/>
        </w:rPr>
      </w:pPr>
    </w:p>
    <w:p>
      <w:pPr>
        <w:pStyle w:val="4"/>
        <w:spacing w:before="12"/>
        <w:rPr>
          <w:b/>
          <w:sz w:val="34"/>
        </w:rPr>
      </w:pPr>
    </w:p>
    <w:p>
      <w:pPr>
        <w:rPr>
          <w:rFonts w:ascii="黑体" w:eastAsia="黑体"/>
          <w:sz w:val="32"/>
        </w:rPr>
        <w:sectPr>
          <w:pgSz w:w="11910" w:h="16840"/>
          <w:pgMar w:top="1600" w:right="1560" w:bottom="680" w:left="1480" w:header="0" w:footer="486" w:gutter="0"/>
          <w:cols w:space="720" w:num="1"/>
        </w:sectPr>
      </w:pPr>
    </w:p>
    <w:p>
      <w:pPr>
        <w:spacing w:before="54" w:after="9"/>
        <w:ind w:left="500"/>
        <w:rPr>
          <w:rFonts w:hint="eastAsia" w:ascii="黑体" w:eastAsia="黑体"/>
          <w:sz w:val="32"/>
        </w:rPr>
      </w:pPr>
    </w:p>
    <w:p>
      <w:pPr>
        <w:spacing w:before="54" w:after="9"/>
        <w:ind w:left="5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九、学校教指委或学校学术委员会课程评价意见</w:t>
      </w:r>
    </w:p>
    <w:p>
      <w:pPr>
        <w:pStyle w:val="4"/>
        <w:ind w:left="110"/>
        <w:rPr>
          <w:rFonts w:ascii="黑体"/>
          <w:sz w:val="20"/>
        </w:rPr>
      </w:pPr>
      <w:r>
        <w:rPr>
          <w:rFonts w:ascii="黑体"/>
          <w:sz w:val="20"/>
        </w:rPr>
        <mc:AlternateContent>
          <mc:Choice Requires="wpg">
            <w:drawing>
              <wp:inline distT="0" distB="0" distL="114300" distR="114300">
                <wp:extent cx="5419090" cy="2984500"/>
                <wp:effectExtent l="0" t="0" r="10160" b="6350"/>
                <wp:docPr id="41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090" cy="2984500"/>
                          <a:chOff x="0" y="0"/>
                          <a:chExt cx="8534" cy="4700"/>
                        </a:xfrm>
                      </wpg:grpSpPr>
                      <wps:wsp>
                        <wps:cNvPr id="14" name="任意多边形 27"/>
                        <wps:cNvSpPr/>
                        <wps:spPr>
                          <a:xfrm>
                            <a:off x="0" y="0"/>
                            <a:ext cx="8534" cy="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" h="4700">
                                <a:moveTo>
                                  <a:pt x="8534" y="4700"/>
                                </a:moveTo>
                                <a:lnTo>
                                  <a:pt x="0" y="4700"/>
                                </a:lnTo>
                                <a:lnTo>
                                  <a:pt x="0" y="0"/>
                                </a:lnTo>
                                <a:lnTo>
                                  <a:pt x="8534" y="0"/>
                                </a:lnTo>
                                <a:lnTo>
                                  <a:pt x="8534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4688"/>
                                </a:lnTo>
                                <a:lnTo>
                                  <a:pt x="6" y="4688"/>
                                </a:lnTo>
                                <a:lnTo>
                                  <a:pt x="12" y="4694"/>
                                </a:lnTo>
                                <a:lnTo>
                                  <a:pt x="8534" y="4694"/>
                                </a:lnTo>
                                <a:lnTo>
                                  <a:pt x="8534" y="4700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8522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8522" y="6"/>
                                </a:lnTo>
                                <a:lnTo>
                                  <a:pt x="8522" y="12"/>
                                </a:lnTo>
                                <a:close/>
                                <a:moveTo>
                                  <a:pt x="8522" y="4694"/>
                                </a:moveTo>
                                <a:lnTo>
                                  <a:pt x="8522" y="6"/>
                                </a:lnTo>
                                <a:lnTo>
                                  <a:pt x="8528" y="12"/>
                                </a:lnTo>
                                <a:lnTo>
                                  <a:pt x="8534" y="12"/>
                                </a:lnTo>
                                <a:lnTo>
                                  <a:pt x="8534" y="4688"/>
                                </a:lnTo>
                                <a:lnTo>
                                  <a:pt x="8528" y="4688"/>
                                </a:lnTo>
                                <a:lnTo>
                                  <a:pt x="8522" y="4694"/>
                                </a:lnTo>
                                <a:close/>
                                <a:moveTo>
                                  <a:pt x="8534" y="12"/>
                                </a:moveTo>
                                <a:lnTo>
                                  <a:pt x="8528" y="12"/>
                                </a:lnTo>
                                <a:lnTo>
                                  <a:pt x="8522" y="6"/>
                                </a:lnTo>
                                <a:lnTo>
                                  <a:pt x="8534" y="6"/>
                                </a:lnTo>
                                <a:lnTo>
                                  <a:pt x="8534" y="12"/>
                                </a:lnTo>
                                <a:close/>
                                <a:moveTo>
                                  <a:pt x="12" y="4694"/>
                                </a:moveTo>
                                <a:lnTo>
                                  <a:pt x="6" y="4688"/>
                                </a:lnTo>
                                <a:lnTo>
                                  <a:pt x="12" y="4688"/>
                                </a:lnTo>
                                <a:lnTo>
                                  <a:pt x="12" y="4694"/>
                                </a:lnTo>
                                <a:close/>
                                <a:moveTo>
                                  <a:pt x="8522" y="4694"/>
                                </a:moveTo>
                                <a:lnTo>
                                  <a:pt x="12" y="4694"/>
                                </a:lnTo>
                                <a:lnTo>
                                  <a:pt x="12" y="4688"/>
                                </a:lnTo>
                                <a:lnTo>
                                  <a:pt x="8522" y="4688"/>
                                </a:lnTo>
                                <a:lnTo>
                                  <a:pt x="8522" y="4694"/>
                                </a:lnTo>
                                <a:close/>
                                <a:moveTo>
                                  <a:pt x="8534" y="4694"/>
                                </a:moveTo>
                                <a:lnTo>
                                  <a:pt x="8522" y="4694"/>
                                </a:lnTo>
                                <a:lnTo>
                                  <a:pt x="8528" y="4688"/>
                                </a:lnTo>
                                <a:lnTo>
                                  <a:pt x="8534" y="4688"/>
                                </a:lnTo>
                                <a:lnTo>
                                  <a:pt x="8534" y="4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" name="文本框 28"/>
                        <wps:cNvSpPr txBox="1"/>
                        <wps:spPr>
                          <a:xfrm>
                            <a:off x="3130" y="2358"/>
                            <a:ext cx="2188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7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负责人（签字） :</w:t>
                              </w:r>
                            </w:p>
                            <w:p>
                              <w:pPr>
                                <w:tabs>
                                  <w:tab w:val="left" w:pos="1447"/>
                                  <w:tab w:val="left" w:pos="1927"/>
                                </w:tabs>
                                <w:spacing w:before="4" w:line="274" w:lineRule="exact"/>
                                <w:ind w:left="9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年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月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6" o:spid="_x0000_s1026" o:spt="203" style="height:235pt;width:426.7pt;" coordsize="8534,4700" o:gfxdata="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">
                <o:lock v:ext="edit" aspectratio="f"/>
                <v:shape id="任意多边形 27" o:spid="_x0000_s1026" o:spt="100" style="position:absolute;left:0;top:0;height:4700;width:8534;" fillcolor="#000000" filled="t" stroked="f" coordsize="8534,4700" o:gfxdata="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VD+Ua8AAAA&#10;2wAAAA8AAAAAAAAAAQAgAAAAIgAAAGRycy9kb3ducmV2LnhtbFBLAQIUABQAAAAIAIdO4kAzLwWe&#10;OwAAADkAAAAQAAAAAAAAAAEAIAAAAAsBAABkcnMvc2hhcGV4bWwueG1sUEsFBgAAAAAGAAYAWwEA&#10;ALUDAAAAAA==&#10;" path="m8534,4700l0,4700,0,0,8534,0,8534,6,12,6,6,12,12,12,12,4688,6,4688,12,4694,8534,4694,8534,4700xm12,12l6,12,12,6,12,12xm8522,12l12,12,12,6,8522,6,8522,12xm8522,4694l8522,6,8528,12,8534,12,8534,4688,8528,4688,8522,4694xm8534,12l8528,12,8522,6,8534,6,8534,12xm12,4694l6,4688,12,4688,12,4694xm8522,4694l12,4694,12,4688,8522,4688,8522,4694xm8534,4694l8522,4694,8528,4688,8534,4688,8534,4694xe">
                  <v:fill on="t" focussize="0,0"/>
                  <v:stroke on="f"/>
                  <v:imagedata o:title=""/>
                  <o:lock v:ext="edit" aspectratio="f"/>
                </v:shape>
                <v:shape id="文本框 28" o:spid="_x0000_s1026" o:spt="202" type="#_x0000_t202" style="position:absolute;left:3130;top:2358;height:552;width:2188;" filled="f" stroked="f" coordsize="21600,21600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7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负责人（签字） :</w:t>
                        </w:r>
                      </w:p>
                      <w:p>
                        <w:pPr>
                          <w:tabs>
                            <w:tab w:val="left" w:pos="1447"/>
                            <w:tab w:val="left" w:pos="1927"/>
                          </w:tabs>
                          <w:spacing w:before="4" w:line="274" w:lineRule="exact"/>
                          <w:ind w:left="9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年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月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4"/>
        <w:rPr>
          <w:rFonts w:ascii="黑体"/>
          <w:sz w:val="20"/>
        </w:rPr>
      </w:pPr>
    </w:p>
    <w:p>
      <w:pPr>
        <w:pStyle w:val="4"/>
        <w:spacing w:before="7"/>
        <w:rPr>
          <w:rFonts w:ascii="黑体"/>
          <w:sz w:val="20"/>
        </w:rPr>
      </w:pPr>
    </w:p>
    <w:p>
      <w:pPr>
        <w:spacing w:before="55" w:after="10"/>
        <w:ind w:left="5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十、学校政治审查意见</w:t>
      </w:r>
    </w:p>
    <w:p>
      <w:pPr>
        <w:pStyle w:val="4"/>
        <w:ind w:left="111"/>
        <w:rPr>
          <w:rFonts w:ascii="黑体"/>
          <w:sz w:val="20"/>
        </w:rPr>
        <w:sectPr>
          <w:pgSz w:w="11910" w:h="16840"/>
          <w:pgMar w:top="1600" w:right="1560" w:bottom="680" w:left="1480" w:header="0" w:footer="486" w:gutter="0"/>
          <w:cols w:space="720" w:num="1"/>
        </w:sectPr>
      </w:pPr>
      <w:r>
        <w:rPr>
          <w:rFonts w:ascii="黑体"/>
          <w:sz w:val="20"/>
        </w:rPr>
        <mc:AlternateContent>
          <mc:Choice Requires="wpg">
            <w:drawing>
              <wp:inline distT="0" distB="0" distL="114300" distR="114300">
                <wp:extent cx="5419090" cy="4130040"/>
                <wp:effectExtent l="0" t="0" r="10160" b="3810"/>
                <wp:docPr id="20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090" cy="4130040"/>
                          <a:chOff x="0" y="0"/>
                          <a:chExt cx="8534" cy="6076"/>
                        </a:xfrm>
                      </wpg:grpSpPr>
                      <wps:wsp>
                        <wps:cNvPr id="17" name="任意多边形 30"/>
                        <wps:cNvSpPr/>
                        <wps:spPr>
                          <a:xfrm>
                            <a:off x="0" y="0"/>
                            <a:ext cx="8534" cy="6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" h="6076">
                                <a:moveTo>
                                  <a:pt x="8534" y="6076"/>
                                </a:moveTo>
                                <a:lnTo>
                                  <a:pt x="0" y="6076"/>
                                </a:lnTo>
                                <a:lnTo>
                                  <a:pt x="0" y="0"/>
                                </a:lnTo>
                                <a:lnTo>
                                  <a:pt x="8534" y="0"/>
                                </a:lnTo>
                                <a:lnTo>
                                  <a:pt x="8534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6064"/>
                                </a:lnTo>
                                <a:lnTo>
                                  <a:pt x="6" y="6064"/>
                                </a:lnTo>
                                <a:lnTo>
                                  <a:pt x="12" y="6070"/>
                                </a:lnTo>
                                <a:lnTo>
                                  <a:pt x="8534" y="6070"/>
                                </a:lnTo>
                                <a:lnTo>
                                  <a:pt x="8534" y="6076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8522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8522" y="6"/>
                                </a:lnTo>
                                <a:lnTo>
                                  <a:pt x="8522" y="12"/>
                                </a:lnTo>
                                <a:close/>
                                <a:moveTo>
                                  <a:pt x="8522" y="6070"/>
                                </a:moveTo>
                                <a:lnTo>
                                  <a:pt x="8522" y="6"/>
                                </a:lnTo>
                                <a:lnTo>
                                  <a:pt x="8528" y="12"/>
                                </a:lnTo>
                                <a:lnTo>
                                  <a:pt x="8534" y="12"/>
                                </a:lnTo>
                                <a:lnTo>
                                  <a:pt x="8534" y="6064"/>
                                </a:lnTo>
                                <a:lnTo>
                                  <a:pt x="8528" y="6064"/>
                                </a:lnTo>
                                <a:lnTo>
                                  <a:pt x="8522" y="6070"/>
                                </a:lnTo>
                                <a:close/>
                                <a:moveTo>
                                  <a:pt x="8534" y="12"/>
                                </a:moveTo>
                                <a:lnTo>
                                  <a:pt x="8528" y="12"/>
                                </a:lnTo>
                                <a:lnTo>
                                  <a:pt x="8522" y="6"/>
                                </a:lnTo>
                                <a:lnTo>
                                  <a:pt x="8534" y="6"/>
                                </a:lnTo>
                                <a:lnTo>
                                  <a:pt x="8534" y="12"/>
                                </a:lnTo>
                                <a:close/>
                                <a:moveTo>
                                  <a:pt x="12" y="6070"/>
                                </a:moveTo>
                                <a:lnTo>
                                  <a:pt x="6" y="6064"/>
                                </a:lnTo>
                                <a:lnTo>
                                  <a:pt x="12" y="6064"/>
                                </a:lnTo>
                                <a:lnTo>
                                  <a:pt x="12" y="6070"/>
                                </a:lnTo>
                                <a:close/>
                                <a:moveTo>
                                  <a:pt x="8522" y="6070"/>
                                </a:moveTo>
                                <a:lnTo>
                                  <a:pt x="12" y="6070"/>
                                </a:lnTo>
                                <a:lnTo>
                                  <a:pt x="12" y="6064"/>
                                </a:lnTo>
                                <a:lnTo>
                                  <a:pt x="8522" y="6064"/>
                                </a:lnTo>
                                <a:lnTo>
                                  <a:pt x="8522" y="6070"/>
                                </a:lnTo>
                                <a:close/>
                                <a:moveTo>
                                  <a:pt x="8534" y="6070"/>
                                </a:moveTo>
                                <a:lnTo>
                                  <a:pt x="8522" y="6070"/>
                                </a:lnTo>
                                <a:lnTo>
                                  <a:pt x="8528" y="6064"/>
                                </a:lnTo>
                                <a:lnTo>
                                  <a:pt x="8534" y="6064"/>
                                </a:lnTo>
                                <a:lnTo>
                                  <a:pt x="8534" y="60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8" name="文本框 31"/>
                        <wps:cNvSpPr txBox="1"/>
                        <wps:spPr>
                          <a:xfrm>
                            <a:off x="113" y="366"/>
                            <a:ext cx="8281" cy="1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74" w:lineRule="exact"/>
                                <w:ind w:left="4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2"/>
                                  <w:sz w:val="24"/>
                                </w:rPr>
                                <w:t>该课程内容及上传的申报材料无危害国家安全、涉密及其他不适宜公开传播的</w:t>
                              </w:r>
                            </w:p>
                            <w:p>
                              <w:pPr>
                                <w:spacing w:before="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内容，思想导向正确，不存在思想性问题。</w:t>
                              </w:r>
                            </w:p>
                            <w:p>
                              <w:pPr>
                                <w:spacing w:before="2" w:line="310" w:lineRule="atLeast"/>
                                <w:ind w:left="120" w:right="18" w:firstLine="35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5"/>
                                  <w:sz w:val="24"/>
                                </w:rPr>
                                <w:t>该课程团队负责人及成员遵纪守法，无违法违纪行为，不存在师德师风问题、学术不端等问题，五年内未出现过重大教学事故。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9" name="文本框 32"/>
                        <wps:cNvSpPr txBox="1"/>
                        <wps:spPr>
                          <a:xfrm>
                            <a:off x="3977" y="2720"/>
                            <a:ext cx="1943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74" w:lineRule="exact"/>
                                <w:ind w:right="20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学校党委（盖章</w:t>
                              </w:r>
                              <w:r>
                                <w:rPr>
                                  <w:spacing w:val="-18"/>
                                  <w:sz w:val="24"/>
                                </w:rPr>
                                <w:t>）</w:t>
                              </w:r>
                            </w:p>
                            <w:p>
                              <w:pPr>
                                <w:tabs>
                                  <w:tab w:val="left" w:pos="599"/>
                                  <w:tab w:val="left" w:pos="1202"/>
                                </w:tabs>
                                <w:spacing w:before="64" w:line="274" w:lineRule="exact"/>
                                <w:ind w:right="18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年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月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9" o:spid="_x0000_s1026" o:spt="203" style="height:325.2pt;width:426.7pt;" coordsize="8534,6076" o:gfxdata="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">
                <o:lock v:ext="edit" aspectratio="f"/>
                <v:shape id="任意多边形 30" o:spid="_x0000_s1026" o:spt="100" style="position:absolute;left:0;top:0;height:6076;width:8534;" fillcolor="#000000" filled="t" stroked="f" coordsize="8534,6076" o:gfxdata="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wJ3OugAAANsA&#10;AAAPAAAAAAAAAAEAIAAAACIAAABkcnMvZG93bnJldi54bWxQSwECFAAUAAAACACHTuJAMy8FnjsA&#10;AAA5AAAAEAAAAAAAAAABACAAAAAJAQAAZHJzL3NoYXBleG1sLnhtbFBLBQYAAAAABgAGAFsBAACz&#10;AwAAAAA=&#10;" path="m8534,6076l0,6076,0,0,8534,0,8534,6,12,6,6,12,12,12,12,6064,6,6064,12,6070,8534,6070,8534,6076xm12,12l6,12,12,6,12,12xm8522,12l12,12,12,6,8522,6,8522,12xm8522,6070l8522,6,8528,12,8534,12,8534,6064,8528,6064,8522,6070xm8534,12l8528,12,8522,6,8534,6,8534,12xm12,6070l6,6064,12,6064,12,6070xm8522,6070l12,6070,12,6064,8522,6064,8522,6070xm8534,6070l8522,6070,8528,6064,8534,6064,8534,6070xe">
                  <v:fill on="t" focussize="0,0"/>
                  <v:stroke on="f"/>
                  <v:imagedata o:title=""/>
                  <o:lock v:ext="edit" aspectratio="f"/>
                </v:shape>
                <v:shape id="文本框 31" o:spid="_x0000_s1026" o:spt="202" type="#_x0000_t202" style="position:absolute;left:113;top:366;height:1172;width:8281;" filled="f" stroked="f" coordsize="21600,21600" o:gfxdata="UEsDBAoAAAAAAIdO4kAAAAAAAAAAAAAAAAAEAAAAZHJzL1BLAwQUAAAACACHTuJA9Hz9vr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gZV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Hz9v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74" w:lineRule="exact"/>
                          <w:ind w:left="475"/>
                          <w:rPr>
                            <w:sz w:val="24"/>
                          </w:rPr>
                        </w:pPr>
                        <w:r>
                          <w:rPr>
                            <w:spacing w:val="-12"/>
                            <w:sz w:val="24"/>
                          </w:rPr>
                          <w:t>该课程内容及上传的申报材料无危害国家安全、涉密及其他不适宜公开传播的</w:t>
                        </w:r>
                      </w:p>
                      <w:p>
                        <w:pPr>
                          <w:spacing w:before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内容，思想导向正确，不存在思想性问题。</w:t>
                        </w:r>
                      </w:p>
                      <w:p>
                        <w:pPr>
                          <w:spacing w:before="2" w:line="310" w:lineRule="atLeast"/>
                          <w:ind w:left="120" w:right="18" w:firstLine="355"/>
                          <w:rPr>
                            <w:sz w:val="24"/>
                          </w:rPr>
                        </w:pPr>
                        <w:r>
                          <w:rPr>
                            <w:spacing w:val="-25"/>
                            <w:sz w:val="24"/>
                          </w:rPr>
                          <w:t>该课程团队负责人及成员遵纪守法，无违法违纪行为，不存在师德师风问题、学术不端等问题，五年内未出现过重大教学事故。</w:t>
                        </w:r>
                      </w:p>
                    </w:txbxContent>
                  </v:textbox>
                </v:shape>
                <v:shape id="文本框 32" o:spid="_x0000_s1026" o:spt="202" type="#_x0000_t202" style="position:absolute;left:3977;top:2720;height:612;width:1943;" filled="f" stroked="f" coordsize="21600,21600" o:gfxdata="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wWC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74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学校党委（盖章</w:t>
                        </w:r>
                        <w:r>
                          <w:rPr>
                            <w:spacing w:val="-18"/>
                            <w:sz w:val="24"/>
                          </w:rPr>
                          <w:t>）</w:t>
                        </w:r>
                      </w:p>
                      <w:p>
                        <w:pPr>
                          <w:tabs>
                            <w:tab w:val="left" w:pos="599"/>
                            <w:tab w:val="left" w:pos="1202"/>
                          </w:tabs>
                          <w:spacing w:before="64" w:line="274" w:lineRule="exact"/>
                          <w:ind w:right="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年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月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4"/>
        <w:tabs>
          <w:tab w:val="left" w:pos="5117"/>
          <w:tab w:val="left" w:pos="5717"/>
        </w:tabs>
        <w:spacing w:before="103" w:line="300" w:lineRule="auto"/>
        <w:ind w:right="2630"/>
      </w:pPr>
    </w:p>
    <w:sectPr>
      <w:footerReference r:id="rId6" w:type="default"/>
      <w:pgSz w:w="11850" w:h="16790"/>
      <w:pgMar w:top="1600" w:right="1660" w:bottom="680" w:left="1600" w:header="0" w:footer="48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3730625</wp:posOffset>
              </wp:positionH>
              <wp:positionV relativeFrom="page">
                <wp:posOffset>10244455</wp:posOffset>
              </wp:positionV>
              <wp:extent cx="101600" cy="199390"/>
              <wp:effectExtent l="0" t="0" r="0" b="0"/>
              <wp:wrapNone/>
              <wp:docPr id="3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60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line="294" w:lineRule="exact"/>
                            <w:ind w:left="2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3.75pt;margin-top:806.65pt;height:15.7pt;width:8pt;mso-position-horizontal-relative:page;mso-position-vertical-relative:page;z-index:-251656192;mso-width-relative:page;mso-height-relative:page;" filled="f" stroked="f" coordsize="21600,21600" o:gfxdata="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zY6RHbAAAADQEAAA8AAAAAAAAAAQAgAAAAIgAAAGRycy9kb3ducmV2LnhtbFBL&#10;AQIUABQAAAAIAIdO4kCfShyEugEAAHI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line="294" w:lineRule="exact"/>
                      <w:ind w:left="20"/>
                    </w:pPr>
                    <w: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3711575</wp:posOffset>
              </wp:positionH>
              <wp:positionV relativeFrom="page">
                <wp:posOffset>10208260</wp:posOffset>
              </wp:positionV>
              <wp:extent cx="101600" cy="199390"/>
              <wp:effectExtent l="0" t="0" r="0" b="0"/>
              <wp:wrapNone/>
              <wp:docPr id="3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60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line="294" w:lineRule="exact"/>
                            <w:ind w:left="20"/>
                          </w:pPr>
                          <w:r>
                            <w:t>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92.25pt;margin-top:803.8pt;height:15.7pt;width:8pt;mso-position-horizontal-relative:page;mso-position-vertical-relative:page;z-index:-251655168;mso-width-relative:page;mso-height-relative:page;" filled="f" stroked="f" coordsize="21600,21600" o:gfxdata="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lO3AS2QAAAA0BAAAPAAAAAAAAAAEAIAAAACIAAABkcnMvZG93bnJldi54bWxQSwEC&#10;FAAUAAAACACHTuJAL076yroBAABy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line="294" w:lineRule="exact"/>
                      <w:ind w:left="20"/>
                    </w:pPr>
                    <w: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3717925</wp:posOffset>
              </wp:positionH>
              <wp:positionV relativeFrom="page">
                <wp:posOffset>10244455</wp:posOffset>
              </wp:positionV>
              <wp:extent cx="127000" cy="199390"/>
              <wp:effectExtent l="0" t="0" r="0" b="0"/>
              <wp:wrapNone/>
              <wp:docPr id="3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line="29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292.75pt;margin-top:806.65pt;height:15.7pt;width:10pt;mso-position-horizontal-relative:page;mso-position-vertical-relative:page;z-index:-251654144;mso-width-relative:page;mso-height-relative:page;" filled="f" stroked="f" coordsize="21600,21600" o:gfxdata="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vKal3aAAAADQEAAA8AAAAAAAAAAQAgAAAAIgAAAGRycy9kb3ducmV2LnhtbFBL&#10;AQIUABQAAAAIAIdO4kCIBID4uwEAAHI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line="29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3711575</wp:posOffset>
              </wp:positionH>
              <wp:positionV relativeFrom="page">
                <wp:posOffset>10208260</wp:posOffset>
              </wp:positionV>
              <wp:extent cx="101600" cy="199390"/>
              <wp:effectExtent l="0" t="0" r="0" b="0"/>
              <wp:wrapNone/>
              <wp:docPr id="36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60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line="294" w:lineRule="exact"/>
                            <w:ind w:left="20"/>
                          </w:pPr>
                          <w:r>
                            <w:t>9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292.25pt;margin-top:803.8pt;height:15.7pt;width:8pt;mso-position-horizontal-relative:page;mso-position-vertical-relative:page;z-index:-251653120;mso-width-relative:page;mso-height-relative:page;" filled="f" stroked="f" coordsize="21600,21600" o:gfxdata="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lO3AS2QAAAA0BAAAPAAAAAAAAAAEAIAAAACIAAABkcnMvZG93bnJldi54bWxQSwEC&#10;FAAUAAAACACHTuJAfXYBxroBAABy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line="294" w:lineRule="exact"/>
                      <w:ind w:left="20"/>
                    </w:pPr>
                    <w:r>
                      <w:t>9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0"/>
      <w:numFmt w:val="bullet"/>
      <w:lvlText w:val="○"/>
      <w:lvlJc w:val="left"/>
      <w:pPr>
        <w:ind w:left="966" w:hanging="241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43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27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411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894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378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862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345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829" w:hanging="241"/>
      </w:pPr>
      <w:rPr>
        <w:rFonts w:hint="default"/>
        <w:lang w:val="zh-CN" w:eastAsia="zh-CN" w:bidi="zh-CN"/>
      </w:rPr>
    </w:lvl>
  </w:abstractNum>
  <w:abstractNum w:abstractNumId="1">
    <w:nsid w:val="B5E306ED"/>
    <w:multiLevelType w:val="multilevel"/>
    <w:tmpl w:val="B5E306ED"/>
    <w:lvl w:ilvl="0" w:tentative="0">
      <w:start w:val="0"/>
      <w:numFmt w:val="bullet"/>
      <w:lvlText w:val="○"/>
      <w:lvlJc w:val="left"/>
      <w:pPr>
        <w:ind w:left="791" w:hanging="241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09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18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328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837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347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856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365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875" w:hanging="241"/>
      </w:pPr>
      <w:rPr>
        <w:rFonts w:hint="default"/>
        <w:lang w:val="zh-CN" w:eastAsia="zh-CN" w:bidi="zh-CN"/>
      </w:rPr>
    </w:lvl>
  </w:abstractNum>
  <w:abstractNum w:abstractNumId="2">
    <w:nsid w:val="BF205925"/>
    <w:multiLevelType w:val="multilevel"/>
    <w:tmpl w:val="BF205925"/>
    <w:lvl w:ilvl="0" w:tentative="0">
      <w:start w:val="0"/>
      <w:numFmt w:val="bullet"/>
      <w:lvlText w:val="○"/>
      <w:lvlJc w:val="left"/>
      <w:pPr>
        <w:ind w:left="352" w:hanging="241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8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17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5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74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52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31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09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88" w:hanging="241"/>
      </w:pPr>
      <w:rPr>
        <w:rFonts w:hint="default"/>
        <w:lang w:val="zh-CN" w:eastAsia="zh-CN" w:bidi="zh-CN"/>
      </w:rPr>
    </w:lvl>
  </w:abstractNum>
  <w:abstractNum w:abstractNumId="3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06" w:hanging="300"/>
      </w:pPr>
      <w:rPr>
        <w:rFonts w:hint="default" w:ascii="方正仿宋简体" w:hAnsi="方正仿宋简体" w:eastAsia="方正仿宋简体" w:cs="方正仿宋简体"/>
        <w:spacing w:val="-1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69" w:hanging="3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38" w:hanging="3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07" w:hanging="3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76" w:hanging="3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45" w:hanging="3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14" w:hanging="3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83" w:hanging="3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52" w:hanging="300"/>
      </w:pPr>
      <w:rPr>
        <w:rFonts w:hint="default"/>
        <w:lang w:val="zh-CN" w:eastAsia="zh-CN" w:bidi="zh-CN"/>
      </w:rPr>
    </w:lvl>
  </w:abstractNum>
  <w:abstractNum w:abstractNumId="4">
    <w:nsid w:val="0053208E"/>
    <w:multiLevelType w:val="multilevel"/>
    <w:tmpl w:val="0053208E"/>
    <w:lvl w:ilvl="0" w:tentative="0">
      <w:start w:val="0"/>
      <w:numFmt w:val="bullet"/>
      <w:lvlText w:val="○"/>
      <w:lvlJc w:val="left"/>
      <w:pPr>
        <w:ind w:left="1984" w:hanging="317"/>
      </w:pPr>
      <w:rPr>
        <w:rFonts w:hint="default" w:ascii="方正仿宋简体" w:hAnsi="方正仿宋简体" w:eastAsia="方正仿宋简体" w:cs="方正仿宋简体"/>
        <w:spacing w:val="4"/>
        <w:w w:val="97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713" w:hanging="31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446" w:hanging="31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79" w:hanging="31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12" w:hanging="31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645" w:hanging="31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78" w:hanging="31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111" w:hanging="31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44" w:hanging="317"/>
      </w:pPr>
      <w:rPr>
        <w:rFonts w:hint="default"/>
        <w:lang w:val="zh-CN" w:eastAsia="zh-CN" w:bidi="zh-CN"/>
      </w:rPr>
    </w:lvl>
  </w:abstractNum>
  <w:abstractNum w:abstractNumId="5">
    <w:nsid w:val="0248C179"/>
    <w:multiLevelType w:val="multilevel"/>
    <w:tmpl w:val="0248C179"/>
    <w:lvl w:ilvl="0" w:tentative="0">
      <w:start w:val="0"/>
      <w:numFmt w:val="bullet"/>
      <w:lvlText w:val="○"/>
      <w:lvlJc w:val="left"/>
      <w:pPr>
        <w:ind w:left="1110" w:hanging="241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96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73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550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027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504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980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457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934" w:hanging="241"/>
      </w:pPr>
      <w:rPr>
        <w:rFonts w:hint="default"/>
        <w:lang w:val="zh-CN" w:eastAsia="zh-CN" w:bidi="zh-CN"/>
      </w:rPr>
    </w:lvl>
  </w:abstractNum>
  <w:abstractNum w:abstractNumId="6">
    <w:nsid w:val="03D62ECE"/>
    <w:multiLevelType w:val="multilevel"/>
    <w:tmpl w:val="03D62ECE"/>
    <w:lvl w:ilvl="0" w:tentative="0">
      <w:start w:val="0"/>
      <w:numFmt w:val="bullet"/>
      <w:lvlText w:val="○"/>
      <w:lvlJc w:val="left"/>
      <w:pPr>
        <w:ind w:left="486" w:hanging="241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5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30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55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81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06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31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57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82" w:hanging="241"/>
      </w:pPr>
      <w:rPr>
        <w:rFonts w:hint="default"/>
        <w:lang w:val="zh-CN" w:eastAsia="zh-CN" w:bidi="zh-CN"/>
      </w:rPr>
    </w:lvl>
  </w:abstractNum>
  <w:abstractNum w:abstractNumId="7">
    <w:nsid w:val="25B654F3"/>
    <w:multiLevelType w:val="multilevel"/>
    <w:tmpl w:val="25B654F3"/>
    <w:lvl w:ilvl="0" w:tentative="0">
      <w:start w:val="0"/>
      <w:numFmt w:val="bullet"/>
      <w:lvlText w:val="○"/>
      <w:lvlJc w:val="left"/>
      <w:pPr>
        <w:ind w:left="337" w:hanging="241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0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1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81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62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42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23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03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84" w:hanging="241"/>
      </w:pPr>
      <w:rPr>
        <w:rFonts w:hint="default"/>
        <w:lang w:val="zh-CN" w:eastAsia="zh-CN" w:bidi="zh-CN"/>
      </w:rPr>
    </w:lvl>
  </w:abstractNum>
  <w:abstractNum w:abstractNumId="8">
    <w:nsid w:val="2A8F537B"/>
    <w:multiLevelType w:val="multilevel"/>
    <w:tmpl w:val="2A8F537B"/>
    <w:lvl w:ilvl="0" w:tentative="0">
      <w:start w:val="0"/>
      <w:numFmt w:val="bullet"/>
      <w:lvlText w:val="○"/>
      <w:lvlJc w:val="left"/>
      <w:pPr>
        <w:ind w:left="1112" w:hanging="241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87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5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523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990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458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926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393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861" w:hanging="241"/>
      </w:pPr>
      <w:rPr>
        <w:rFonts w:hint="default"/>
        <w:lang w:val="zh-CN" w:eastAsia="zh-CN" w:bidi="zh-CN"/>
      </w:rPr>
    </w:lvl>
  </w:abstractNum>
  <w:abstractNum w:abstractNumId="9">
    <w:nsid w:val="59ADCABA"/>
    <w:multiLevelType w:val="multilevel"/>
    <w:tmpl w:val="59ADCABA"/>
    <w:lvl w:ilvl="0" w:tentative="0">
      <w:start w:val="0"/>
      <w:numFmt w:val="bullet"/>
      <w:lvlText w:val="○"/>
      <w:lvlJc w:val="left"/>
      <w:pPr>
        <w:ind w:left="791" w:hanging="241"/>
      </w:pPr>
      <w:rPr>
        <w:rFonts w:hint="default" w:ascii="宋体" w:hAnsi="宋体" w:eastAsia="宋体" w:cs="宋体"/>
        <w:spacing w:val="-15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93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87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81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75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769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163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557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951" w:hanging="241"/>
      </w:pPr>
      <w:rPr>
        <w:rFonts w:hint="default"/>
        <w:lang w:val="zh-CN" w:eastAsia="zh-CN" w:bidi="zh-CN"/>
      </w:rPr>
    </w:lvl>
  </w:abstractNum>
  <w:abstractNum w:abstractNumId="10">
    <w:nsid w:val="5A241D34"/>
    <w:multiLevelType w:val="multilevel"/>
    <w:tmpl w:val="5A241D34"/>
    <w:lvl w:ilvl="0" w:tentative="0">
      <w:start w:val="2"/>
      <w:numFmt w:val="decimal"/>
      <w:lvlText w:val="%1."/>
      <w:lvlJc w:val="left"/>
      <w:pPr>
        <w:ind w:left="744" w:hanging="363"/>
      </w:pPr>
      <w:rPr>
        <w:rFonts w:hint="default" w:ascii="宋体" w:hAnsi="宋体" w:eastAsia="宋体" w:cs="宋体"/>
        <w:b/>
        <w:bCs/>
        <w:spacing w:val="0"/>
        <w:w w:val="99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53" w:hanging="36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66" w:hanging="3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79" w:hanging="3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92" w:hanging="3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05" w:hanging="3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18" w:hanging="3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31" w:hanging="3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44" w:hanging="363"/>
      </w:pPr>
      <w:rPr>
        <w:rFonts w:hint="default"/>
        <w:lang w:val="zh-CN" w:eastAsia="zh-CN" w:bidi="zh-CN"/>
      </w:rPr>
    </w:lvl>
  </w:abstractNum>
  <w:abstractNum w:abstractNumId="11">
    <w:nsid w:val="72183CF9"/>
    <w:multiLevelType w:val="multilevel"/>
    <w:tmpl w:val="72183CF9"/>
    <w:lvl w:ilvl="0" w:tentative="0">
      <w:start w:val="0"/>
      <w:numFmt w:val="bullet"/>
      <w:lvlText w:val="○"/>
      <w:lvlJc w:val="left"/>
      <w:pPr>
        <w:ind w:left="1110" w:hanging="241"/>
      </w:pPr>
      <w:rPr>
        <w:rFonts w:hint="default" w:ascii="宋体" w:hAnsi="宋体" w:eastAsia="宋体" w:cs="宋体"/>
        <w:spacing w:val="-24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96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73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550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027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504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980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457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934" w:hanging="241"/>
      </w:pPr>
      <w:rPr>
        <w:rFonts w:hint="default"/>
        <w:lang w:val="zh-CN" w:eastAsia="zh-CN" w:bidi="zh-CN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A4"/>
    <w:rsid w:val="00236EA4"/>
    <w:rsid w:val="002525A2"/>
    <w:rsid w:val="00617CC9"/>
    <w:rsid w:val="009C52DC"/>
    <w:rsid w:val="00B50220"/>
    <w:rsid w:val="00C27FF7"/>
    <w:rsid w:val="00CF3023"/>
    <w:rsid w:val="0190416A"/>
    <w:rsid w:val="028A601A"/>
    <w:rsid w:val="071D661B"/>
    <w:rsid w:val="0BFE238D"/>
    <w:rsid w:val="0C525B0E"/>
    <w:rsid w:val="239C52FE"/>
    <w:rsid w:val="2BC76B30"/>
    <w:rsid w:val="2D8B42AB"/>
    <w:rsid w:val="35FF230D"/>
    <w:rsid w:val="3D656F69"/>
    <w:rsid w:val="47984A34"/>
    <w:rsid w:val="5E686EEB"/>
    <w:rsid w:val="61DE441B"/>
    <w:rsid w:val="62B0254A"/>
    <w:rsid w:val="62E34480"/>
    <w:rsid w:val="674C2D6A"/>
    <w:rsid w:val="71174993"/>
    <w:rsid w:val="785A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500"/>
      <w:outlineLvl w:val="0"/>
    </w:pPr>
    <w:rPr>
      <w:rFonts w:ascii="方正仿宋简体" w:hAnsi="方正仿宋简体" w:eastAsia="方正仿宋简体" w:cs="方正仿宋简体"/>
      <w:sz w:val="32"/>
      <w:szCs w:val="32"/>
    </w:rPr>
  </w:style>
  <w:style w:type="paragraph" w:styleId="3">
    <w:name w:val="heading 2"/>
    <w:basedOn w:val="1"/>
    <w:next w:val="1"/>
    <w:qFormat/>
    <w:uiPriority w:val="1"/>
    <w:pPr>
      <w:spacing w:before="2"/>
      <w:ind w:left="744" w:hanging="363"/>
      <w:outlineLvl w:val="1"/>
    </w:pPr>
    <w:rPr>
      <w:b/>
      <w:bCs/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4"/>
      <w:szCs w:val="24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744" w:hanging="363"/>
    </w:pPr>
    <w:rPr>
      <w:rFonts w:ascii="方正仿宋简体" w:hAnsi="方正仿宋简体" w:eastAsia="方正仿宋简体" w:cs="方正仿宋简体"/>
    </w:r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字符"/>
    <w:basedOn w:val="8"/>
    <w:link w:val="6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3">
    <w:name w:val="页脚 字符"/>
    <w:basedOn w:val="8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334</Words>
  <Characters>1904</Characters>
  <Lines>15</Lines>
  <Paragraphs>4</Paragraphs>
  <TotalTime>6</TotalTime>
  <ScaleCrop>false</ScaleCrop>
  <LinksUpToDate>false</LinksUpToDate>
  <CharactersWithSpaces>2234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2020-12-02T03:27:00Z</dcterms:created>
  <dc:creator>大莹</dc:creator>
  <cp:lastModifiedBy>Administrator</cp:lastModifiedBy>
  <dcterms:modified xsi:type="dcterms:W3CDTF">2021-09-10T02:05:44Z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2020-12-02T00:00:00Z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585044F17CCD431BAB660C6F9BFFFD3A</vt:lpwstr>
  </property>
</Properties>
</file>