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80"/>
        <w:ind w:left="100"/>
        <w:rPr>
          <w:rFonts w:hint="eastAsia" w:eastAsia="方正仿宋简体"/>
          <w:lang w:eastAsia="zh-CN"/>
        </w:rPr>
      </w:pPr>
      <w:r>
        <w:t>附件</w:t>
      </w:r>
      <w:r>
        <w:rPr>
          <w:rFonts w:hint="eastAsia"/>
          <w:lang w:val="en-US" w:eastAsia="zh-CN"/>
        </w:rPr>
        <w:t>3</w:t>
      </w:r>
      <w:bookmarkStart w:id="0" w:name="_GoBack"/>
      <w:bookmarkEnd w:id="0"/>
    </w:p>
    <w:p>
      <w:pPr>
        <w:pStyle w:val="2"/>
        <w:rPr>
          <w:sz w:val="20"/>
        </w:rPr>
      </w:pPr>
    </w:p>
    <w:p>
      <w:pPr>
        <w:pStyle w:val="2"/>
        <w:rPr>
          <w:sz w:val="20"/>
        </w:rPr>
      </w:pPr>
    </w:p>
    <w:p>
      <w:pPr>
        <w:pStyle w:val="2"/>
        <w:spacing w:before="4"/>
        <w:rPr>
          <w:sz w:val="19"/>
        </w:rPr>
      </w:pPr>
    </w:p>
    <w:p>
      <w:pPr>
        <w:pStyle w:val="2"/>
        <w:rPr>
          <w:sz w:val="20"/>
        </w:rPr>
      </w:pPr>
    </w:p>
    <w:p>
      <w:pPr>
        <w:pStyle w:val="2"/>
        <w:jc w:val="center"/>
        <w:rPr>
          <w:rFonts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sz w:val="44"/>
          <w:szCs w:val="44"/>
          <w:lang w:val="en-US"/>
        </w:rPr>
        <w:t>北海艺术设计学院线上一流本科</w:t>
      </w:r>
    </w:p>
    <w:p>
      <w:pPr>
        <w:pStyle w:val="2"/>
        <w:jc w:val="center"/>
        <w:rPr>
          <w:rFonts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sz w:val="44"/>
          <w:szCs w:val="44"/>
          <w:lang w:val="en-US"/>
        </w:rPr>
        <w:t>课程申报书</w:t>
      </w:r>
    </w:p>
    <w:p>
      <w:pPr>
        <w:pStyle w:val="2"/>
        <w:rPr>
          <w:sz w:val="20"/>
        </w:rPr>
      </w:pPr>
    </w:p>
    <w:p>
      <w:pPr>
        <w:pStyle w:val="2"/>
        <w:rPr>
          <w:sz w:val="20"/>
        </w:rPr>
      </w:pPr>
    </w:p>
    <w:p>
      <w:pPr>
        <w:pStyle w:val="2"/>
        <w:rPr>
          <w:sz w:val="20"/>
        </w:rPr>
      </w:pPr>
    </w:p>
    <w:p>
      <w:pPr>
        <w:pStyle w:val="2"/>
        <w:rPr>
          <w:sz w:val="20"/>
        </w:rPr>
      </w:pPr>
    </w:p>
    <w:p>
      <w:pPr>
        <w:pStyle w:val="2"/>
        <w:spacing w:before="5"/>
        <w:rPr>
          <w:sz w:val="25"/>
        </w:rPr>
      </w:pPr>
    </w:p>
    <w:p>
      <w:pPr>
        <w:pStyle w:val="2"/>
        <w:spacing w:before="12" w:line="331" w:lineRule="auto"/>
        <w:ind w:left="1947" w:right="5911"/>
      </w:pPr>
      <w:r>
        <w:t xml:space="preserve">课程名称： </w:t>
      </w:r>
      <w:r>
        <w:rPr>
          <w:spacing w:val="-8"/>
        </w:rPr>
        <w:t xml:space="preserve">课程负责人： </w:t>
      </w:r>
      <w:r>
        <w:t>联系电话：</w:t>
      </w:r>
    </w:p>
    <w:p>
      <w:pPr>
        <w:pStyle w:val="2"/>
        <w:spacing w:line="328" w:lineRule="auto"/>
        <w:ind w:left="1947" w:right="5598"/>
      </w:pPr>
      <w:r>
        <w:rPr>
          <w:spacing w:val="-8"/>
        </w:rPr>
        <w:t>主要开课平台： 申报课程学</w:t>
      </w:r>
      <w:r>
        <w:rPr>
          <w:rFonts w:hint="eastAsia"/>
          <w:spacing w:val="-8"/>
        </w:rPr>
        <w:t>院</w:t>
      </w:r>
      <w:r>
        <w:rPr>
          <w:spacing w:val="-8"/>
        </w:rPr>
        <w:t xml:space="preserve">： </w:t>
      </w:r>
      <w:r>
        <w:t>专业类代码： 填表日期：</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13"/>
        <w:rPr>
          <w:sz w:val="19"/>
        </w:rPr>
      </w:pPr>
    </w:p>
    <w:p>
      <w:pPr>
        <w:pStyle w:val="2"/>
        <w:jc w:val="center"/>
      </w:pPr>
      <w:r>
        <w:rPr>
          <w:rFonts w:hint="eastAsia"/>
          <w:lang w:val="en-US"/>
        </w:rPr>
        <w:t>北海艺术设计学院教务处</w:t>
      </w:r>
      <w:r>
        <w:t>制</w:t>
      </w:r>
    </w:p>
    <w:p>
      <w:pPr>
        <w:jc w:val="center"/>
        <w:sectPr>
          <w:footerReference r:id="rId3" w:type="default"/>
          <w:type w:val="continuous"/>
          <w:pgSz w:w="11850" w:h="16790"/>
          <w:pgMar w:top="1600" w:right="1180" w:bottom="680" w:left="920" w:header="720" w:footer="486" w:gutter="0"/>
          <w:pgNumType w:start="1"/>
          <w:cols w:space="720" w:num="1"/>
        </w:sectPr>
      </w:pPr>
    </w:p>
    <w:p>
      <w:pPr>
        <w:spacing w:before="66"/>
        <w:ind w:left="3537" w:right="3279"/>
        <w:jc w:val="center"/>
        <w:rPr>
          <w:rFonts w:ascii="方正小标宋简体" w:eastAsia="方正小标宋简体"/>
          <w:sz w:val="44"/>
        </w:rPr>
      </w:pPr>
      <w:r>
        <w:rPr>
          <w:rFonts w:hint="eastAsia" w:ascii="方正小标宋简体" w:eastAsia="方正小标宋简体"/>
          <w:sz w:val="44"/>
        </w:rPr>
        <w:t>填表说明</w:t>
      </w:r>
    </w:p>
    <w:p>
      <w:pPr>
        <w:pStyle w:val="2"/>
        <w:rPr>
          <w:rFonts w:ascii="方正小标宋简体"/>
        </w:rPr>
      </w:pPr>
    </w:p>
    <w:p>
      <w:pPr>
        <w:pStyle w:val="8"/>
        <w:tabs>
          <w:tab w:val="left" w:pos="1646"/>
        </w:tabs>
        <w:spacing w:line="570" w:lineRule="exact"/>
        <w:ind w:left="0" w:firstLine="660" w:firstLineChars="200"/>
        <w:rPr>
          <w:sz w:val="32"/>
        </w:rPr>
      </w:pPr>
      <w:r>
        <w:rPr>
          <w:rFonts w:hint="eastAsia"/>
          <w:spacing w:val="13"/>
          <w:w w:val="95"/>
          <w:sz w:val="32"/>
          <w:lang w:val="en-US"/>
        </w:rPr>
        <w:t>1.</w:t>
      </w:r>
      <w:r>
        <w:rPr>
          <w:spacing w:val="13"/>
          <w:w w:val="95"/>
          <w:sz w:val="32"/>
        </w:rPr>
        <w:t>开课平台是指提供面向高校和社会开放学习服务的公</w:t>
      </w:r>
      <w:r>
        <w:rPr>
          <w:spacing w:val="10"/>
          <w:sz w:val="32"/>
        </w:rPr>
        <w:t>开课程平台。</w:t>
      </w:r>
    </w:p>
    <w:p>
      <w:pPr>
        <w:pStyle w:val="8"/>
        <w:tabs>
          <w:tab w:val="left" w:pos="1504"/>
        </w:tabs>
        <w:spacing w:line="570" w:lineRule="exact"/>
        <w:ind w:left="0" w:firstLine="520" w:firstLineChars="200"/>
        <w:rPr>
          <w:sz w:val="32"/>
        </w:rPr>
      </w:pPr>
      <w:r>
        <w:rPr>
          <w:rFonts w:hint="eastAsia"/>
          <w:spacing w:val="-22"/>
          <w:w w:val="95"/>
          <w:sz w:val="32"/>
          <w:lang w:val="en-US"/>
        </w:rPr>
        <w:t>2.</w:t>
      </w:r>
      <w:r>
        <w:rPr>
          <w:spacing w:val="-22"/>
          <w:w w:val="95"/>
          <w:sz w:val="32"/>
        </w:rPr>
        <w:t>申报课程名称、课程团队主要成员须与平台显示情况一致，</w:t>
      </w:r>
      <w:r>
        <w:rPr>
          <w:spacing w:val="-22"/>
          <w:sz w:val="32"/>
        </w:rPr>
        <w:t>课程负责人所在单位与申报课程学校一致。</w:t>
      </w:r>
    </w:p>
    <w:p>
      <w:pPr>
        <w:pStyle w:val="8"/>
        <w:tabs>
          <w:tab w:val="left" w:pos="1464"/>
        </w:tabs>
        <w:spacing w:line="570" w:lineRule="exact"/>
        <w:ind w:left="0" w:firstLine="640" w:firstLineChars="200"/>
        <w:rPr>
          <w:sz w:val="32"/>
        </w:rPr>
      </w:pPr>
      <w:r>
        <w:rPr>
          <w:rFonts w:hint="eastAsia"/>
          <w:sz w:val="32"/>
          <w:lang w:val="en-US"/>
        </w:rPr>
        <w:t>3.</w:t>
      </w:r>
      <w:r>
        <w:rPr>
          <w:sz w:val="32"/>
        </w:rPr>
        <w:t>课程性质可根据实际情况选择，可多选。</w:t>
      </w:r>
    </w:p>
    <w:p>
      <w:pPr>
        <w:pStyle w:val="8"/>
        <w:tabs>
          <w:tab w:val="left" w:pos="1528"/>
        </w:tabs>
        <w:spacing w:line="570" w:lineRule="exact"/>
        <w:ind w:left="0" w:firstLine="564" w:firstLineChars="200"/>
        <w:rPr>
          <w:sz w:val="32"/>
        </w:rPr>
      </w:pPr>
      <w:r>
        <w:rPr>
          <w:rFonts w:hint="eastAsia"/>
          <w:spacing w:val="-19"/>
          <w:sz w:val="32"/>
          <w:lang w:val="en-US"/>
        </w:rPr>
        <w:t>4.</w:t>
      </w:r>
      <w:r>
        <w:rPr>
          <w:spacing w:val="-19"/>
          <w:sz w:val="32"/>
        </w:rPr>
        <w:t>申报课程在多个平台开课的，只能选择一个主要平台申报。</w:t>
      </w:r>
      <w:r>
        <w:rPr>
          <w:spacing w:val="-8"/>
          <w:sz w:val="32"/>
        </w:rPr>
        <w:t>多个平台的有关数据可按平台分别提供“课程数据信息表”。</w:t>
      </w:r>
    </w:p>
    <w:p>
      <w:pPr>
        <w:pStyle w:val="8"/>
        <w:tabs>
          <w:tab w:val="left" w:pos="1511"/>
        </w:tabs>
        <w:spacing w:line="570" w:lineRule="exact"/>
        <w:ind w:left="0" w:firstLine="504" w:firstLineChars="200"/>
        <w:rPr>
          <w:spacing w:val="-26"/>
          <w:w w:val="95"/>
          <w:sz w:val="32"/>
          <w:lang w:val="en-US"/>
        </w:rPr>
      </w:pPr>
      <w:r>
        <w:rPr>
          <w:rFonts w:hint="eastAsia"/>
          <w:spacing w:val="-26"/>
          <w:w w:val="95"/>
          <w:sz w:val="32"/>
          <w:lang w:val="en-US"/>
        </w:rPr>
        <w:t>5.</w:t>
      </w:r>
      <w:r>
        <w:rPr>
          <w:spacing w:val="-26"/>
          <w:w w:val="95"/>
          <w:sz w:val="32"/>
        </w:rPr>
        <w:t>因课时较长而分段在线开课、并由不同负责人主持的申报</w:t>
      </w:r>
      <w:r>
        <w:rPr>
          <w:rFonts w:hint="eastAsia"/>
          <w:spacing w:val="-26"/>
          <w:w w:val="95"/>
          <w:sz w:val="32"/>
          <w:lang w:val="en-US"/>
        </w:rPr>
        <w:t>课程，</w:t>
      </w:r>
      <w:r>
        <w:rPr>
          <w:sz w:val="32"/>
        </w:rPr>
        <w:t>可多人联合申报同一门课程。</w:t>
      </w:r>
    </w:p>
    <w:p>
      <w:pPr>
        <w:pStyle w:val="8"/>
        <w:tabs>
          <w:tab w:val="left" w:pos="1564"/>
        </w:tabs>
        <w:spacing w:line="570" w:lineRule="exact"/>
        <w:ind w:left="0" w:firstLine="668" w:firstLineChars="200"/>
        <w:rPr>
          <w:sz w:val="32"/>
        </w:rPr>
      </w:pPr>
      <w:r>
        <w:rPr>
          <w:rFonts w:hint="eastAsia"/>
          <w:spacing w:val="7"/>
          <w:sz w:val="32"/>
          <w:lang w:val="en-US"/>
        </w:rPr>
        <w:t>6.</w:t>
      </w:r>
      <w:r>
        <w:rPr>
          <w:spacing w:val="7"/>
          <w:sz w:val="32"/>
        </w:rPr>
        <w:t>专业类代码指《普通高等学校本科专业目录</w:t>
      </w:r>
      <w:r>
        <w:rPr>
          <w:rFonts w:hint="eastAsia"/>
          <w:spacing w:val="7"/>
          <w:sz w:val="32"/>
        </w:rPr>
        <w:t>（</w:t>
      </w:r>
      <w:r>
        <w:rPr>
          <w:rFonts w:hint="eastAsia"/>
          <w:spacing w:val="7"/>
          <w:sz w:val="32"/>
          <w:lang w:val="en-US"/>
        </w:rPr>
        <w:t>2020</w:t>
      </w:r>
      <w:r>
        <w:rPr>
          <w:rFonts w:hint="eastAsia"/>
          <w:spacing w:val="7"/>
          <w:sz w:val="32"/>
        </w:rPr>
        <w:t>）</w:t>
      </w:r>
      <w:r>
        <w:rPr>
          <w:sz w:val="32"/>
        </w:rPr>
        <w:t>》</w:t>
      </w:r>
      <w:r>
        <w:rPr>
          <w:spacing w:val="-2"/>
          <w:w w:val="95"/>
          <w:sz w:val="32"/>
        </w:rPr>
        <w:t>或《普通高等学校高等职业教育</w:t>
      </w:r>
      <w:r>
        <w:rPr>
          <w:spacing w:val="8"/>
          <w:w w:val="95"/>
          <w:sz w:val="32"/>
        </w:rPr>
        <w:t>（</w:t>
      </w:r>
      <w:r>
        <w:rPr>
          <w:spacing w:val="5"/>
          <w:w w:val="95"/>
          <w:sz w:val="32"/>
        </w:rPr>
        <w:t>专科</w:t>
      </w:r>
      <w:r>
        <w:rPr>
          <w:spacing w:val="-23"/>
          <w:w w:val="95"/>
          <w:sz w:val="32"/>
        </w:rPr>
        <w:t>）</w:t>
      </w:r>
      <w:r>
        <w:rPr>
          <w:spacing w:val="-3"/>
          <w:w w:val="95"/>
          <w:sz w:val="32"/>
        </w:rPr>
        <w:t>专业目录</w:t>
      </w:r>
      <w:r>
        <w:rPr>
          <w:spacing w:val="3"/>
          <w:w w:val="95"/>
          <w:sz w:val="32"/>
        </w:rPr>
        <w:t>（2015</w:t>
      </w:r>
      <w:r>
        <w:rPr>
          <w:spacing w:val="9"/>
          <w:w w:val="95"/>
          <w:sz w:val="32"/>
        </w:rPr>
        <w:t xml:space="preserve"> 年</w:t>
      </w:r>
      <w:r>
        <w:rPr>
          <w:spacing w:val="-25"/>
          <w:w w:val="95"/>
          <w:sz w:val="32"/>
        </w:rPr>
        <w:t>）</w:t>
      </w:r>
      <w:r>
        <w:rPr>
          <w:w w:val="95"/>
          <w:sz w:val="32"/>
        </w:rPr>
        <w:t>》</w:t>
      </w:r>
      <w:r>
        <w:rPr>
          <w:spacing w:val="7"/>
          <w:sz w:val="32"/>
        </w:rPr>
        <w:t>中的专业类代码</w:t>
      </w:r>
      <w:r>
        <w:rPr>
          <w:spacing w:val="11"/>
          <w:sz w:val="32"/>
        </w:rPr>
        <w:t>（</w:t>
      </w:r>
      <w:r>
        <w:rPr>
          <w:spacing w:val="7"/>
          <w:sz w:val="32"/>
        </w:rPr>
        <w:t>四位数字</w:t>
      </w:r>
      <w:r>
        <w:rPr>
          <w:spacing w:val="11"/>
          <w:sz w:val="32"/>
        </w:rPr>
        <w:t>）</w:t>
      </w:r>
      <w:r>
        <w:rPr>
          <w:spacing w:val="6"/>
          <w:sz w:val="32"/>
        </w:rPr>
        <w:t>。没有对应学科专业的课程，本</w:t>
      </w:r>
      <w:r>
        <w:rPr>
          <w:spacing w:val="5"/>
          <w:sz w:val="32"/>
        </w:rPr>
        <w:t>科填写“0000</w:t>
      </w:r>
      <w:r>
        <w:rPr>
          <w:spacing w:val="4"/>
          <w:sz w:val="32"/>
        </w:rPr>
        <w:t>”，专科高职填写“</w:t>
      </w:r>
      <w:r>
        <w:rPr>
          <w:spacing w:val="5"/>
          <w:sz w:val="32"/>
        </w:rPr>
        <w:t>1111</w:t>
      </w:r>
      <w:r>
        <w:rPr>
          <w:spacing w:val="2"/>
          <w:sz w:val="32"/>
        </w:rPr>
        <w:t>”。</w:t>
      </w:r>
    </w:p>
    <w:p>
      <w:pPr>
        <w:pStyle w:val="8"/>
        <w:tabs>
          <w:tab w:val="left" w:pos="1533"/>
        </w:tabs>
        <w:spacing w:line="570" w:lineRule="exact"/>
        <w:ind w:left="0" w:firstLine="592" w:firstLineChars="200"/>
        <w:rPr>
          <w:sz w:val="32"/>
        </w:rPr>
      </w:pPr>
      <w:r>
        <w:rPr>
          <w:rFonts w:hint="eastAsia"/>
          <w:spacing w:val="-12"/>
          <w:sz w:val="32"/>
          <w:lang w:val="en-US"/>
        </w:rPr>
        <w:t>7.</w:t>
      </w:r>
      <w:r>
        <w:rPr>
          <w:spacing w:val="-12"/>
          <w:sz w:val="32"/>
        </w:rPr>
        <w:t>申报书与附件材料一并按每门课程单独装订成册，一</w:t>
      </w:r>
      <w:r>
        <w:rPr>
          <w:spacing w:val="-3"/>
          <w:sz w:val="32"/>
        </w:rPr>
        <w:t>式两份。</w:t>
      </w:r>
    </w:p>
    <w:p>
      <w:pPr>
        <w:spacing w:line="570" w:lineRule="exact"/>
        <w:ind w:firstLine="640" w:firstLineChars="200"/>
        <w:rPr>
          <w:sz w:val="32"/>
        </w:rPr>
        <w:sectPr>
          <w:pgSz w:w="11850" w:h="16790"/>
          <w:pgMar w:top="1600" w:right="1180" w:bottom="680" w:left="920" w:header="0" w:footer="486" w:gutter="0"/>
          <w:cols w:space="720" w:num="1"/>
        </w:sectPr>
      </w:pPr>
    </w:p>
    <w:p>
      <w:pPr>
        <w:pStyle w:val="2"/>
        <w:spacing w:before="11"/>
        <w:rPr>
          <w:sz w:val="11"/>
        </w:rPr>
      </w:pPr>
    </w:p>
    <w:p>
      <w:pPr>
        <w:pStyle w:val="2"/>
        <w:spacing w:before="54" w:after="19"/>
        <w:ind w:left="1307"/>
        <w:rPr>
          <w:rFonts w:ascii="黑体" w:eastAsia="黑体"/>
        </w:rPr>
      </w:pPr>
      <w:r>
        <w:rPr>
          <w:rFonts w:hint="eastAsia" w:ascii="黑体" w:eastAsia="黑体"/>
        </w:rPr>
        <w:t>一、课程基本情况</w:t>
      </w:r>
    </w:p>
    <w:tbl>
      <w:tblPr>
        <w:tblStyle w:val="5"/>
        <w:tblW w:w="0" w:type="auto"/>
        <w:tblInd w:w="3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27"/>
        <w:gridCol w:w="3404"/>
        <w:gridCol w:w="1913"/>
        <w:gridCol w:w="1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127" w:type="dxa"/>
          </w:tcPr>
          <w:p>
            <w:pPr>
              <w:pStyle w:val="9"/>
              <w:spacing w:line="291" w:lineRule="exact"/>
              <w:ind w:left="109"/>
              <w:rPr>
                <w:sz w:val="24"/>
              </w:rPr>
            </w:pPr>
            <w:r>
              <w:rPr>
                <w:sz w:val="24"/>
              </w:rPr>
              <w:t>课程名称</w:t>
            </w:r>
          </w:p>
        </w:tc>
        <w:tc>
          <w:tcPr>
            <w:tcW w:w="3404" w:type="dxa"/>
          </w:tcPr>
          <w:p>
            <w:pPr>
              <w:pStyle w:val="9"/>
              <w:rPr>
                <w:rFonts w:ascii="Times New Roman"/>
              </w:rPr>
            </w:pPr>
          </w:p>
        </w:tc>
        <w:tc>
          <w:tcPr>
            <w:tcW w:w="1913" w:type="dxa"/>
          </w:tcPr>
          <w:p>
            <w:pPr>
              <w:pStyle w:val="9"/>
              <w:spacing w:line="291" w:lineRule="exact"/>
              <w:ind w:left="110"/>
              <w:rPr>
                <w:sz w:val="24"/>
              </w:rPr>
            </w:pPr>
            <w:r>
              <w:rPr>
                <w:sz w:val="24"/>
              </w:rPr>
              <w:t>去年是否申报</w:t>
            </w:r>
          </w:p>
        </w:tc>
        <w:tc>
          <w:tcPr>
            <w:tcW w:w="1772" w:type="dxa"/>
          </w:tcPr>
          <w:p>
            <w:pPr>
              <w:pStyle w:val="9"/>
              <w:numPr>
                <w:ilvl w:val="0"/>
                <w:numId w:val="1"/>
              </w:numPr>
              <w:tabs>
                <w:tab w:val="left" w:pos="351"/>
                <w:tab w:val="left" w:pos="829"/>
              </w:tabs>
              <w:spacing w:line="291" w:lineRule="exact"/>
              <w:ind w:hanging="242"/>
              <w:rPr>
                <w:sz w:val="24"/>
              </w:rPr>
            </w:pPr>
            <w:r>
              <w:rPr>
                <w:sz w:val="24"/>
              </w:rPr>
              <w:t>是</w:t>
            </w:r>
            <w:r>
              <w:rPr>
                <w:sz w:val="24"/>
              </w:rPr>
              <w:tab/>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127" w:type="dxa"/>
          </w:tcPr>
          <w:p>
            <w:pPr>
              <w:pStyle w:val="9"/>
              <w:spacing w:line="292" w:lineRule="exact"/>
              <w:ind w:left="109"/>
              <w:rPr>
                <w:sz w:val="24"/>
              </w:rPr>
            </w:pPr>
            <w:r>
              <w:rPr>
                <w:sz w:val="24"/>
              </w:rPr>
              <w:t>课程负责人</w:t>
            </w:r>
          </w:p>
        </w:tc>
        <w:tc>
          <w:tcPr>
            <w:tcW w:w="7089" w:type="dxa"/>
            <w:gridSpan w:val="3"/>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127" w:type="dxa"/>
          </w:tcPr>
          <w:p>
            <w:pPr>
              <w:pStyle w:val="9"/>
              <w:spacing w:line="293" w:lineRule="exact"/>
              <w:ind w:left="109"/>
              <w:rPr>
                <w:sz w:val="24"/>
              </w:rPr>
            </w:pPr>
            <w:r>
              <w:rPr>
                <w:sz w:val="24"/>
              </w:rPr>
              <w:t>负责人所在单位</w:t>
            </w:r>
          </w:p>
        </w:tc>
        <w:tc>
          <w:tcPr>
            <w:tcW w:w="7089" w:type="dxa"/>
            <w:gridSpan w:val="3"/>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2127" w:type="dxa"/>
          </w:tcPr>
          <w:p>
            <w:pPr>
              <w:pStyle w:val="9"/>
              <w:spacing w:line="291" w:lineRule="exact"/>
              <w:ind w:left="109"/>
              <w:rPr>
                <w:sz w:val="24"/>
              </w:rPr>
            </w:pPr>
            <w:r>
              <w:rPr>
                <w:sz w:val="24"/>
              </w:rPr>
              <w:t>课程对象</w:t>
            </w:r>
          </w:p>
        </w:tc>
        <w:tc>
          <w:tcPr>
            <w:tcW w:w="7089" w:type="dxa"/>
            <w:gridSpan w:val="3"/>
          </w:tcPr>
          <w:p>
            <w:pPr>
              <w:pStyle w:val="9"/>
              <w:tabs>
                <w:tab w:val="left" w:pos="1550"/>
              </w:tabs>
              <w:spacing w:line="291" w:lineRule="exact"/>
              <w:ind w:left="110"/>
              <w:rPr>
                <w:sz w:val="24"/>
              </w:rPr>
            </w:pPr>
            <w:r>
              <w:rPr>
                <w:sz w:val="24"/>
              </w:rPr>
              <w:t>□本科生课</w:t>
            </w:r>
            <w:r>
              <w:rPr>
                <w:sz w:val="24"/>
              </w:rPr>
              <w:tab/>
            </w:r>
            <w:r>
              <w:rPr>
                <w:sz w:val="24"/>
              </w:rPr>
              <w:t>□专科生课</w:t>
            </w:r>
            <w:r>
              <w:rPr>
                <w:spacing w:val="2"/>
                <w:sz w:val="24"/>
              </w:rPr>
              <w:t xml:space="preserve"> </w:t>
            </w:r>
            <w:r>
              <w:rPr>
                <w:sz w:val="24"/>
              </w:rPr>
              <w:t>□社会学习者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127" w:type="dxa"/>
          </w:tcPr>
          <w:p>
            <w:pPr>
              <w:pStyle w:val="9"/>
              <w:spacing w:line="291" w:lineRule="exact"/>
              <w:ind w:left="109"/>
              <w:rPr>
                <w:sz w:val="24"/>
              </w:rPr>
            </w:pPr>
            <w:r>
              <w:rPr>
                <w:sz w:val="24"/>
              </w:rPr>
              <w:t>课程性质</w:t>
            </w:r>
          </w:p>
        </w:tc>
        <w:tc>
          <w:tcPr>
            <w:tcW w:w="7089" w:type="dxa"/>
            <w:gridSpan w:val="3"/>
          </w:tcPr>
          <w:p>
            <w:pPr>
              <w:pStyle w:val="9"/>
              <w:spacing w:line="291" w:lineRule="exact"/>
              <w:ind w:left="110"/>
              <w:rPr>
                <w:sz w:val="24"/>
              </w:rPr>
            </w:pPr>
            <w:r>
              <w:rPr>
                <w:sz w:val="24"/>
              </w:rPr>
              <w:t>□高校学分认定课□社会学习者课程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2127" w:type="dxa"/>
            <w:vMerge w:val="restart"/>
          </w:tcPr>
          <w:p>
            <w:pPr>
              <w:pStyle w:val="9"/>
              <w:spacing w:before="201"/>
              <w:ind w:left="109"/>
              <w:rPr>
                <w:sz w:val="24"/>
              </w:rPr>
            </w:pPr>
            <w:r>
              <w:rPr>
                <w:sz w:val="24"/>
              </w:rPr>
              <w:t>课程类型</w:t>
            </w:r>
          </w:p>
        </w:tc>
        <w:tc>
          <w:tcPr>
            <w:tcW w:w="7089" w:type="dxa"/>
            <w:gridSpan w:val="3"/>
          </w:tcPr>
          <w:p>
            <w:pPr>
              <w:pStyle w:val="9"/>
              <w:numPr>
                <w:ilvl w:val="0"/>
                <w:numId w:val="2"/>
              </w:numPr>
              <w:tabs>
                <w:tab w:val="left" w:pos="352"/>
              </w:tabs>
              <w:spacing w:before="74"/>
              <w:ind w:hanging="242"/>
              <w:rPr>
                <w:sz w:val="24"/>
              </w:rPr>
            </w:pPr>
            <w:r>
              <w:rPr>
                <w:sz w:val="24"/>
              </w:rPr>
              <w:t>大学生文化素质教育课 ○公共基础课 ○专业课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127" w:type="dxa"/>
            <w:vMerge w:val="continue"/>
            <w:tcBorders>
              <w:top w:val="nil"/>
            </w:tcBorders>
          </w:tcPr>
          <w:p>
            <w:pPr>
              <w:rPr>
                <w:sz w:val="2"/>
                <w:szCs w:val="2"/>
              </w:rPr>
            </w:pPr>
          </w:p>
        </w:tc>
        <w:tc>
          <w:tcPr>
            <w:tcW w:w="7089" w:type="dxa"/>
            <w:gridSpan w:val="3"/>
          </w:tcPr>
          <w:p>
            <w:pPr>
              <w:pStyle w:val="9"/>
              <w:spacing w:before="74"/>
              <w:ind w:left="110"/>
              <w:rPr>
                <w:sz w:val="24"/>
              </w:rPr>
            </w:pPr>
            <w:r>
              <w:rPr>
                <w:sz w:val="24"/>
              </w:rPr>
              <w:t>□思想政治理论课 □创新创业教育课 □教师教育课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127" w:type="dxa"/>
          </w:tcPr>
          <w:p>
            <w:pPr>
              <w:pStyle w:val="9"/>
              <w:spacing w:before="41"/>
              <w:ind w:left="109"/>
              <w:rPr>
                <w:sz w:val="24"/>
              </w:rPr>
            </w:pPr>
            <w:r>
              <w:rPr>
                <w:sz w:val="24"/>
              </w:rPr>
              <w:t>课程讲授语言</w:t>
            </w:r>
          </w:p>
        </w:tc>
        <w:tc>
          <w:tcPr>
            <w:tcW w:w="7089" w:type="dxa"/>
            <w:gridSpan w:val="3"/>
          </w:tcPr>
          <w:p>
            <w:pPr>
              <w:pStyle w:val="9"/>
              <w:numPr>
                <w:ilvl w:val="0"/>
                <w:numId w:val="3"/>
              </w:numPr>
              <w:tabs>
                <w:tab w:val="left" w:pos="352"/>
              </w:tabs>
              <w:spacing w:line="303" w:lineRule="exact"/>
              <w:ind w:hanging="242"/>
              <w:rPr>
                <w:sz w:val="24"/>
              </w:rPr>
            </w:pPr>
            <w:r>
              <w:rPr>
                <w:sz w:val="24"/>
              </w:rPr>
              <w:t>中文</w:t>
            </w:r>
          </w:p>
          <w:p>
            <w:pPr>
              <w:pStyle w:val="9"/>
              <w:numPr>
                <w:ilvl w:val="0"/>
                <w:numId w:val="3"/>
              </w:numPr>
              <w:tabs>
                <w:tab w:val="left" w:pos="352"/>
                <w:tab w:val="left" w:pos="3113"/>
              </w:tabs>
              <w:spacing w:line="301" w:lineRule="exact"/>
              <w:ind w:hanging="242"/>
              <w:rPr>
                <w:sz w:val="24"/>
              </w:rPr>
            </w:pPr>
            <w:r>
              <w:rPr>
                <w:sz w:val="24"/>
              </w:rPr>
              <w:t>中文+外文字幕（语种）</w:t>
            </w:r>
            <w:r>
              <w:rPr>
                <w:sz w:val="24"/>
              </w:rPr>
              <w:tab/>
            </w:r>
            <w:r>
              <w:rPr>
                <w:sz w:val="24"/>
              </w:rPr>
              <w:t>○外文（语种）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2127" w:type="dxa"/>
          </w:tcPr>
          <w:p>
            <w:pPr>
              <w:pStyle w:val="9"/>
              <w:spacing w:before="77"/>
              <w:ind w:left="109"/>
              <w:rPr>
                <w:sz w:val="24"/>
              </w:rPr>
            </w:pPr>
            <w:r>
              <w:rPr>
                <w:sz w:val="24"/>
              </w:rPr>
              <w:t>开放程度</w:t>
            </w:r>
          </w:p>
        </w:tc>
        <w:tc>
          <w:tcPr>
            <w:tcW w:w="7089" w:type="dxa"/>
            <w:gridSpan w:val="3"/>
          </w:tcPr>
          <w:p>
            <w:pPr>
              <w:pStyle w:val="9"/>
              <w:numPr>
                <w:ilvl w:val="0"/>
                <w:numId w:val="4"/>
              </w:numPr>
              <w:tabs>
                <w:tab w:val="left" w:pos="352"/>
              </w:tabs>
              <w:spacing w:line="305" w:lineRule="exact"/>
              <w:ind w:hanging="242"/>
              <w:rPr>
                <w:sz w:val="24"/>
              </w:rPr>
            </w:pPr>
            <w:r>
              <w:rPr>
                <w:spacing w:val="-8"/>
                <w:sz w:val="24"/>
              </w:rPr>
              <w:t>完全开放：自由注册，免费学习</w:t>
            </w:r>
          </w:p>
          <w:p>
            <w:pPr>
              <w:pStyle w:val="9"/>
              <w:numPr>
                <w:ilvl w:val="0"/>
                <w:numId w:val="4"/>
              </w:numPr>
              <w:tabs>
                <w:tab w:val="left" w:pos="352"/>
              </w:tabs>
              <w:spacing w:line="300" w:lineRule="exact"/>
              <w:ind w:hanging="242"/>
              <w:rPr>
                <w:sz w:val="24"/>
              </w:rPr>
            </w:pPr>
            <w:r>
              <w:rPr>
                <w:spacing w:val="-5"/>
                <w:sz w:val="24"/>
              </w:rPr>
              <w:t>有限开放：仅对学校</w:t>
            </w:r>
            <w:r>
              <w:rPr>
                <w:spacing w:val="-8"/>
                <w:sz w:val="24"/>
              </w:rPr>
              <w:t>（</w:t>
            </w:r>
            <w:r>
              <w:rPr>
                <w:sz w:val="24"/>
              </w:rPr>
              <w:t>机构）</w:t>
            </w:r>
            <w:r>
              <w:rPr>
                <w:spacing w:val="-8"/>
                <w:sz w:val="24"/>
              </w:rPr>
              <w:t>组织的学习者开放或付费学习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127" w:type="dxa"/>
          </w:tcPr>
          <w:p>
            <w:pPr>
              <w:pStyle w:val="9"/>
              <w:spacing w:line="291" w:lineRule="exact"/>
              <w:ind w:left="109"/>
              <w:rPr>
                <w:sz w:val="24"/>
              </w:rPr>
            </w:pPr>
            <w:r>
              <w:rPr>
                <w:sz w:val="24"/>
              </w:rPr>
              <w:t>主要开课平台</w:t>
            </w:r>
          </w:p>
        </w:tc>
        <w:tc>
          <w:tcPr>
            <w:tcW w:w="7089" w:type="dxa"/>
            <w:gridSpan w:val="3"/>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2127" w:type="dxa"/>
          </w:tcPr>
          <w:p>
            <w:pPr>
              <w:pStyle w:val="9"/>
              <w:spacing w:line="291" w:lineRule="exact"/>
              <w:ind w:left="109"/>
              <w:rPr>
                <w:sz w:val="24"/>
              </w:rPr>
            </w:pPr>
            <w:r>
              <w:rPr>
                <w:sz w:val="24"/>
              </w:rPr>
              <w:t>平台首页网址</w:t>
            </w:r>
          </w:p>
        </w:tc>
        <w:tc>
          <w:tcPr>
            <w:tcW w:w="7089" w:type="dxa"/>
            <w:gridSpan w:val="3"/>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127" w:type="dxa"/>
          </w:tcPr>
          <w:p>
            <w:pPr>
              <w:pStyle w:val="9"/>
              <w:spacing w:line="304" w:lineRule="exact"/>
              <w:ind w:left="109"/>
              <w:rPr>
                <w:sz w:val="24"/>
              </w:rPr>
            </w:pPr>
            <w:r>
              <w:rPr>
                <w:sz w:val="24"/>
              </w:rPr>
              <w:t>首期上线平台</w:t>
            </w:r>
          </w:p>
          <w:p>
            <w:pPr>
              <w:pStyle w:val="9"/>
              <w:spacing w:line="299" w:lineRule="exact"/>
              <w:ind w:left="109"/>
              <w:rPr>
                <w:sz w:val="24"/>
              </w:rPr>
            </w:pPr>
            <w:r>
              <w:rPr>
                <w:sz w:val="24"/>
              </w:rPr>
              <w:t>及时间</w:t>
            </w:r>
          </w:p>
        </w:tc>
        <w:tc>
          <w:tcPr>
            <w:tcW w:w="7089" w:type="dxa"/>
            <w:gridSpan w:val="3"/>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127" w:type="dxa"/>
          </w:tcPr>
          <w:p>
            <w:pPr>
              <w:pStyle w:val="9"/>
              <w:spacing w:line="291" w:lineRule="exact"/>
              <w:ind w:left="109"/>
              <w:rPr>
                <w:sz w:val="24"/>
              </w:rPr>
            </w:pPr>
            <w:r>
              <w:rPr>
                <w:sz w:val="24"/>
              </w:rPr>
              <w:t>课程开设期次</w:t>
            </w:r>
          </w:p>
        </w:tc>
        <w:tc>
          <w:tcPr>
            <w:tcW w:w="7089" w:type="dxa"/>
            <w:gridSpan w:val="3"/>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127" w:type="dxa"/>
          </w:tcPr>
          <w:p>
            <w:pPr>
              <w:pStyle w:val="9"/>
              <w:spacing w:line="293" w:lineRule="exact"/>
              <w:ind w:left="109"/>
              <w:rPr>
                <w:sz w:val="24"/>
              </w:rPr>
            </w:pPr>
            <w:r>
              <w:rPr>
                <w:sz w:val="24"/>
              </w:rPr>
              <w:t>课程链接</w:t>
            </w:r>
          </w:p>
        </w:tc>
        <w:tc>
          <w:tcPr>
            <w:tcW w:w="7089" w:type="dxa"/>
            <w:gridSpan w:val="3"/>
          </w:tcPr>
          <w:p>
            <w:pPr>
              <w:pStyle w:val="9"/>
              <w:rPr>
                <w:rFonts w:ascii="Times New Roman"/>
              </w:rPr>
            </w:pPr>
          </w:p>
        </w:tc>
      </w:tr>
    </w:tbl>
    <w:p>
      <w:pPr>
        <w:spacing w:before="156"/>
        <w:ind w:left="1386"/>
        <w:rPr>
          <w:b/>
          <w:sz w:val="24"/>
        </w:rPr>
      </w:pPr>
      <w:r>
        <w:rPr>
          <w:b/>
          <w:sz w:val="24"/>
        </w:rPr>
        <w:t>若因同一门课程课时较长，分段在线开设，请填写下表：</w:t>
      </w:r>
    </w:p>
    <w:p>
      <w:pPr>
        <w:spacing w:before="12"/>
        <w:rPr>
          <w:b/>
          <w:sz w:val="4"/>
        </w:rPr>
      </w:pPr>
    </w:p>
    <w:tbl>
      <w:tblPr>
        <w:tblStyle w:val="5"/>
        <w:tblW w:w="0" w:type="auto"/>
        <w:tblInd w:w="3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4"/>
        <w:gridCol w:w="2027"/>
        <w:gridCol w:w="992"/>
        <w:gridCol w:w="1844"/>
        <w:gridCol w:w="1671"/>
        <w:gridCol w:w="16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44" w:type="dxa"/>
            <w:tcBorders>
              <w:left w:val="nil"/>
            </w:tcBorders>
          </w:tcPr>
          <w:p>
            <w:pPr>
              <w:pStyle w:val="9"/>
              <w:spacing w:line="291" w:lineRule="exact"/>
              <w:ind w:left="230" w:right="289"/>
              <w:jc w:val="center"/>
              <w:rPr>
                <w:sz w:val="24"/>
              </w:rPr>
            </w:pPr>
            <w:r>
              <w:rPr>
                <w:sz w:val="24"/>
              </w:rPr>
              <w:t>序号</w:t>
            </w:r>
          </w:p>
        </w:tc>
        <w:tc>
          <w:tcPr>
            <w:tcW w:w="2027" w:type="dxa"/>
          </w:tcPr>
          <w:p>
            <w:pPr>
              <w:pStyle w:val="9"/>
              <w:spacing w:line="291" w:lineRule="exact"/>
              <w:ind w:left="534"/>
              <w:rPr>
                <w:sz w:val="24"/>
              </w:rPr>
            </w:pPr>
            <w:r>
              <w:rPr>
                <w:sz w:val="24"/>
              </w:rPr>
              <w:t>课程名称</w:t>
            </w:r>
          </w:p>
        </w:tc>
        <w:tc>
          <w:tcPr>
            <w:tcW w:w="992" w:type="dxa"/>
          </w:tcPr>
          <w:p>
            <w:pPr>
              <w:pStyle w:val="9"/>
              <w:spacing w:line="291" w:lineRule="exact"/>
              <w:ind w:left="134"/>
              <w:rPr>
                <w:sz w:val="24"/>
              </w:rPr>
            </w:pPr>
            <w:r>
              <w:rPr>
                <w:sz w:val="24"/>
              </w:rPr>
              <w:t>负责人</w:t>
            </w:r>
          </w:p>
        </w:tc>
        <w:tc>
          <w:tcPr>
            <w:tcW w:w="1844" w:type="dxa"/>
          </w:tcPr>
          <w:p>
            <w:pPr>
              <w:pStyle w:val="9"/>
              <w:spacing w:line="291" w:lineRule="exact"/>
              <w:ind w:left="320"/>
              <w:rPr>
                <w:sz w:val="24"/>
              </w:rPr>
            </w:pPr>
            <w:r>
              <w:rPr>
                <w:sz w:val="24"/>
              </w:rPr>
              <w:t>负责人单位</w:t>
            </w:r>
          </w:p>
        </w:tc>
        <w:tc>
          <w:tcPr>
            <w:tcW w:w="1671" w:type="dxa"/>
          </w:tcPr>
          <w:p>
            <w:pPr>
              <w:pStyle w:val="9"/>
              <w:spacing w:line="291" w:lineRule="exact"/>
              <w:ind w:left="233"/>
              <w:rPr>
                <w:sz w:val="24"/>
              </w:rPr>
            </w:pPr>
            <w:r>
              <w:rPr>
                <w:sz w:val="24"/>
              </w:rPr>
              <w:t>课时（周）</w:t>
            </w:r>
          </w:p>
        </w:tc>
        <w:tc>
          <w:tcPr>
            <w:tcW w:w="1638" w:type="dxa"/>
            <w:tcBorders>
              <w:right w:val="nil"/>
            </w:tcBorders>
          </w:tcPr>
          <w:p>
            <w:pPr>
              <w:pStyle w:val="9"/>
              <w:spacing w:line="291" w:lineRule="exact"/>
              <w:ind w:left="297"/>
              <w:rPr>
                <w:sz w:val="24"/>
              </w:rPr>
            </w:pPr>
            <w:r>
              <w:rPr>
                <w:sz w:val="24"/>
              </w:rPr>
              <w:t>课程链接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44" w:type="dxa"/>
            <w:tcBorders>
              <w:left w:val="nil"/>
            </w:tcBorders>
          </w:tcPr>
          <w:p>
            <w:pPr>
              <w:pStyle w:val="9"/>
              <w:spacing w:line="291" w:lineRule="exact"/>
              <w:ind w:right="59"/>
              <w:jc w:val="center"/>
              <w:rPr>
                <w:sz w:val="24"/>
              </w:rPr>
            </w:pPr>
            <w:r>
              <w:rPr>
                <w:sz w:val="24"/>
              </w:rPr>
              <w:t>1</w:t>
            </w:r>
          </w:p>
        </w:tc>
        <w:tc>
          <w:tcPr>
            <w:tcW w:w="2027" w:type="dxa"/>
          </w:tcPr>
          <w:p>
            <w:pPr>
              <w:pStyle w:val="9"/>
              <w:rPr>
                <w:rFonts w:ascii="Times New Roman"/>
              </w:rPr>
            </w:pPr>
          </w:p>
        </w:tc>
        <w:tc>
          <w:tcPr>
            <w:tcW w:w="992" w:type="dxa"/>
          </w:tcPr>
          <w:p>
            <w:pPr>
              <w:pStyle w:val="9"/>
              <w:rPr>
                <w:rFonts w:ascii="Times New Roman"/>
              </w:rPr>
            </w:pPr>
          </w:p>
        </w:tc>
        <w:tc>
          <w:tcPr>
            <w:tcW w:w="1844" w:type="dxa"/>
          </w:tcPr>
          <w:p>
            <w:pPr>
              <w:pStyle w:val="9"/>
              <w:rPr>
                <w:rFonts w:ascii="Times New Roman"/>
              </w:rPr>
            </w:pPr>
          </w:p>
        </w:tc>
        <w:tc>
          <w:tcPr>
            <w:tcW w:w="1671" w:type="dxa"/>
          </w:tcPr>
          <w:p>
            <w:pPr>
              <w:pStyle w:val="9"/>
              <w:rPr>
                <w:rFonts w:ascii="Times New Roman"/>
              </w:rPr>
            </w:pPr>
          </w:p>
        </w:tc>
        <w:tc>
          <w:tcPr>
            <w:tcW w:w="1638" w:type="dxa"/>
            <w:tcBorders>
              <w:right w:val="nil"/>
            </w:tcBorders>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44" w:type="dxa"/>
            <w:tcBorders>
              <w:left w:val="nil"/>
            </w:tcBorders>
          </w:tcPr>
          <w:p>
            <w:pPr>
              <w:pStyle w:val="9"/>
              <w:spacing w:line="292" w:lineRule="exact"/>
              <w:ind w:right="59"/>
              <w:jc w:val="center"/>
              <w:rPr>
                <w:sz w:val="24"/>
              </w:rPr>
            </w:pPr>
            <w:r>
              <w:rPr>
                <w:sz w:val="24"/>
              </w:rPr>
              <w:t>2</w:t>
            </w:r>
          </w:p>
        </w:tc>
        <w:tc>
          <w:tcPr>
            <w:tcW w:w="2027" w:type="dxa"/>
          </w:tcPr>
          <w:p>
            <w:pPr>
              <w:pStyle w:val="9"/>
              <w:rPr>
                <w:rFonts w:ascii="Times New Roman"/>
              </w:rPr>
            </w:pPr>
          </w:p>
        </w:tc>
        <w:tc>
          <w:tcPr>
            <w:tcW w:w="992" w:type="dxa"/>
          </w:tcPr>
          <w:p>
            <w:pPr>
              <w:pStyle w:val="9"/>
              <w:rPr>
                <w:rFonts w:ascii="Times New Roman"/>
              </w:rPr>
            </w:pPr>
          </w:p>
        </w:tc>
        <w:tc>
          <w:tcPr>
            <w:tcW w:w="1844" w:type="dxa"/>
          </w:tcPr>
          <w:p>
            <w:pPr>
              <w:pStyle w:val="9"/>
              <w:rPr>
                <w:rFonts w:ascii="Times New Roman"/>
              </w:rPr>
            </w:pPr>
          </w:p>
        </w:tc>
        <w:tc>
          <w:tcPr>
            <w:tcW w:w="1671" w:type="dxa"/>
          </w:tcPr>
          <w:p>
            <w:pPr>
              <w:pStyle w:val="9"/>
              <w:rPr>
                <w:rFonts w:ascii="Times New Roman"/>
              </w:rPr>
            </w:pPr>
          </w:p>
        </w:tc>
        <w:tc>
          <w:tcPr>
            <w:tcW w:w="1638" w:type="dxa"/>
            <w:tcBorders>
              <w:right w:val="nil"/>
            </w:tcBorders>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44" w:type="dxa"/>
            <w:tcBorders>
              <w:left w:val="nil"/>
            </w:tcBorders>
          </w:tcPr>
          <w:p>
            <w:pPr>
              <w:pStyle w:val="9"/>
              <w:spacing w:line="291" w:lineRule="exact"/>
              <w:ind w:right="59"/>
              <w:jc w:val="center"/>
              <w:rPr>
                <w:sz w:val="24"/>
              </w:rPr>
            </w:pPr>
            <w:r>
              <w:rPr>
                <w:sz w:val="24"/>
              </w:rPr>
              <w:t>3</w:t>
            </w:r>
          </w:p>
        </w:tc>
        <w:tc>
          <w:tcPr>
            <w:tcW w:w="2027" w:type="dxa"/>
          </w:tcPr>
          <w:p>
            <w:pPr>
              <w:pStyle w:val="9"/>
              <w:rPr>
                <w:rFonts w:ascii="Times New Roman"/>
              </w:rPr>
            </w:pPr>
          </w:p>
        </w:tc>
        <w:tc>
          <w:tcPr>
            <w:tcW w:w="992" w:type="dxa"/>
          </w:tcPr>
          <w:p>
            <w:pPr>
              <w:pStyle w:val="9"/>
              <w:rPr>
                <w:rFonts w:ascii="Times New Roman"/>
              </w:rPr>
            </w:pPr>
          </w:p>
        </w:tc>
        <w:tc>
          <w:tcPr>
            <w:tcW w:w="1844" w:type="dxa"/>
          </w:tcPr>
          <w:p>
            <w:pPr>
              <w:pStyle w:val="9"/>
              <w:rPr>
                <w:rFonts w:ascii="Times New Roman"/>
              </w:rPr>
            </w:pPr>
          </w:p>
        </w:tc>
        <w:tc>
          <w:tcPr>
            <w:tcW w:w="1671" w:type="dxa"/>
          </w:tcPr>
          <w:p>
            <w:pPr>
              <w:pStyle w:val="9"/>
              <w:rPr>
                <w:rFonts w:ascii="Times New Roman"/>
              </w:rPr>
            </w:pPr>
          </w:p>
        </w:tc>
        <w:tc>
          <w:tcPr>
            <w:tcW w:w="1638" w:type="dxa"/>
            <w:tcBorders>
              <w:right w:val="nil"/>
            </w:tcBorders>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44" w:type="dxa"/>
            <w:tcBorders>
              <w:left w:val="nil"/>
            </w:tcBorders>
          </w:tcPr>
          <w:p>
            <w:pPr>
              <w:pStyle w:val="9"/>
              <w:spacing w:line="291" w:lineRule="exact"/>
              <w:ind w:right="59"/>
              <w:jc w:val="center"/>
              <w:rPr>
                <w:sz w:val="24"/>
              </w:rPr>
            </w:pPr>
            <w:r>
              <w:rPr>
                <w:sz w:val="24"/>
              </w:rPr>
              <w:t>4</w:t>
            </w:r>
          </w:p>
        </w:tc>
        <w:tc>
          <w:tcPr>
            <w:tcW w:w="2027" w:type="dxa"/>
          </w:tcPr>
          <w:p>
            <w:pPr>
              <w:pStyle w:val="9"/>
              <w:rPr>
                <w:rFonts w:ascii="Times New Roman"/>
              </w:rPr>
            </w:pPr>
          </w:p>
        </w:tc>
        <w:tc>
          <w:tcPr>
            <w:tcW w:w="992" w:type="dxa"/>
          </w:tcPr>
          <w:p>
            <w:pPr>
              <w:pStyle w:val="9"/>
              <w:rPr>
                <w:rFonts w:ascii="Times New Roman"/>
              </w:rPr>
            </w:pPr>
          </w:p>
        </w:tc>
        <w:tc>
          <w:tcPr>
            <w:tcW w:w="1844" w:type="dxa"/>
          </w:tcPr>
          <w:p>
            <w:pPr>
              <w:pStyle w:val="9"/>
              <w:rPr>
                <w:rFonts w:ascii="Times New Roman"/>
              </w:rPr>
            </w:pPr>
          </w:p>
        </w:tc>
        <w:tc>
          <w:tcPr>
            <w:tcW w:w="1671" w:type="dxa"/>
          </w:tcPr>
          <w:p>
            <w:pPr>
              <w:pStyle w:val="9"/>
              <w:rPr>
                <w:rFonts w:ascii="Times New Roman"/>
              </w:rPr>
            </w:pPr>
          </w:p>
        </w:tc>
        <w:tc>
          <w:tcPr>
            <w:tcW w:w="1638" w:type="dxa"/>
            <w:tcBorders>
              <w:right w:val="nil"/>
            </w:tcBorders>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44" w:type="dxa"/>
            <w:tcBorders>
              <w:left w:val="nil"/>
            </w:tcBorders>
          </w:tcPr>
          <w:p>
            <w:pPr>
              <w:pStyle w:val="9"/>
              <w:spacing w:line="293" w:lineRule="exact"/>
              <w:ind w:right="59"/>
              <w:jc w:val="center"/>
              <w:rPr>
                <w:sz w:val="24"/>
              </w:rPr>
            </w:pPr>
            <w:r>
              <w:rPr>
                <w:sz w:val="24"/>
              </w:rPr>
              <w:t>…</w:t>
            </w:r>
          </w:p>
        </w:tc>
        <w:tc>
          <w:tcPr>
            <w:tcW w:w="2027" w:type="dxa"/>
          </w:tcPr>
          <w:p>
            <w:pPr>
              <w:pStyle w:val="9"/>
              <w:rPr>
                <w:rFonts w:ascii="Times New Roman"/>
              </w:rPr>
            </w:pPr>
          </w:p>
        </w:tc>
        <w:tc>
          <w:tcPr>
            <w:tcW w:w="992" w:type="dxa"/>
          </w:tcPr>
          <w:p>
            <w:pPr>
              <w:pStyle w:val="9"/>
              <w:rPr>
                <w:rFonts w:ascii="Times New Roman"/>
              </w:rPr>
            </w:pPr>
          </w:p>
        </w:tc>
        <w:tc>
          <w:tcPr>
            <w:tcW w:w="1844" w:type="dxa"/>
          </w:tcPr>
          <w:p>
            <w:pPr>
              <w:pStyle w:val="9"/>
              <w:rPr>
                <w:rFonts w:ascii="Times New Roman"/>
              </w:rPr>
            </w:pPr>
          </w:p>
        </w:tc>
        <w:tc>
          <w:tcPr>
            <w:tcW w:w="1671" w:type="dxa"/>
          </w:tcPr>
          <w:p>
            <w:pPr>
              <w:pStyle w:val="9"/>
              <w:rPr>
                <w:rFonts w:ascii="Times New Roman"/>
              </w:rPr>
            </w:pPr>
          </w:p>
        </w:tc>
        <w:tc>
          <w:tcPr>
            <w:tcW w:w="1638" w:type="dxa"/>
            <w:tcBorders>
              <w:right w:val="nil"/>
            </w:tcBorders>
          </w:tcPr>
          <w:p>
            <w:pPr>
              <w:pStyle w:val="9"/>
              <w:rPr>
                <w:rFonts w:ascii="Times New Roman"/>
              </w:rPr>
            </w:pPr>
          </w:p>
        </w:tc>
      </w:tr>
    </w:tbl>
    <w:p>
      <w:pPr>
        <w:pStyle w:val="2"/>
        <w:spacing w:before="203" w:after="2"/>
        <w:ind w:left="1235"/>
        <w:rPr>
          <w:rFonts w:ascii="黑体" w:eastAsia="黑体"/>
        </w:rPr>
      </w:pPr>
      <w:r>
        <w:rPr>
          <w:rFonts w:hint="eastAsia" w:ascii="黑体" w:eastAsia="黑体"/>
        </w:rPr>
        <w:t>二、课程团队情况</w:t>
      </w:r>
    </w:p>
    <w:tbl>
      <w:tblPr>
        <w:tblStyle w:val="5"/>
        <w:tblW w:w="0" w:type="auto"/>
        <w:tblInd w:w="4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993"/>
        <w:gridCol w:w="991"/>
        <w:gridCol w:w="1136"/>
        <w:gridCol w:w="1275"/>
        <w:gridCol w:w="1419"/>
        <w:gridCol w:w="1277"/>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9216" w:type="dxa"/>
            <w:gridSpan w:val="8"/>
          </w:tcPr>
          <w:p>
            <w:pPr>
              <w:pStyle w:val="9"/>
              <w:spacing w:before="90"/>
              <w:ind w:left="2126" w:right="2099"/>
              <w:jc w:val="center"/>
              <w:rPr>
                <w:b/>
                <w:sz w:val="24"/>
              </w:rPr>
            </w:pPr>
            <w:r>
              <w:rPr>
                <w:b/>
                <w:sz w:val="24"/>
              </w:rPr>
              <w:t>课程团队主要成员（含负责人，限 5 人之内）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708" w:type="dxa"/>
          </w:tcPr>
          <w:p>
            <w:pPr>
              <w:pStyle w:val="9"/>
              <w:spacing w:line="294" w:lineRule="exact"/>
              <w:ind w:left="302"/>
              <w:rPr>
                <w:sz w:val="24"/>
              </w:rPr>
            </w:pPr>
            <w:r>
              <w:rPr>
                <w:sz w:val="24"/>
              </w:rPr>
              <w:t>序</w:t>
            </w:r>
          </w:p>
          <w:p>
            <w:pPr>
              <w:pStyle w:val="9"/>
              <w:spacing w:line="270" w:lineRule="exact"/>
              <w:ind w:left="302"/>
              <w:rPr>
                <w:sz w:val="24"/>
              </w:rPr>
            </w:pPr>
            <w:r>
              <w:rPr>
                <w:sz w:val="24"/>
              </w:rPr>
              <w:t>号</w:t>
            </w:r>
          </w:p>
        </w:tc>
        <w:tc>
          <w:tcPr>
            <w:tcW w:w="993" w:type="dxa"/>
          </w:tcPr>
          <w:p>
            <w:pPr>
              <w:pStyle w:val="9"/>
              <w:spacing w:line="294" w:lineRule="exact"/>
              <w:ind w:left="11"/>
              <w:jc w:val="center"/>
              <w:rPr>
                <w:sz w:val="24"/>
              </w:rPr>
            </w:pPr>
            <w:r>
              <w:rPr>
                <w:sz w:val="24"/>
              </w:rPr>
              <w:t>姓</w:t>
            </w:r>
          </w:p>
          <w:p>
            <w:pPr>
              <w:pStyle w:val="9"/>
              <w:spacing w:line="270" w:lineRule="exact"/>
              <w:ind w:left="11"/>
              <w:jc w:val="center"/>
              <w:rPr>
                <w:sz w:val="24"/>
              </w:rPr>
            </w:pPr>
            <w:r>
              <w:rPr>
                <w:sz w:val="24"/>
              </w:rPr>
              <w:t>名</w:t>
            </w:r>
          </w:p>
        </w:tc>
        <w:tc>
          <w:tcPr>
            <w:tcW w:w="991" w:type="dxa"/>
          </w:tcPr>
          <w:p>
            <w:pPr>
              <w:pStyle w:val="9"/>
              <w:spacing w:line="294" w:lineRule="exact"/>
              <w:ind w:left="14"/>
              <w:jc w:val="center"/>
              <w:rPr>
                <w:sz w:val="24"/>
              </w:rPr>
            </w:pPr>
            <w:r>
              <w:rPr>
                <w:sz w:val="24"/>
              </w:rPr>
              <w:t>单</w:t>
            </w:r>
          </w:p>
          <w:p>
            <w:pPr>
              <w:pStyle w:val="9"/>
              <w:spacing w:line="270" w:lineRule="exact"/>
              <w:ind w:left="14"/>
              <w:jc w:val="center"/>
              <w:rPr>
                <w:sz w:val="24"/>
              </w:rPr>
            </w:pPr>
            <w:r>
              <w:rPr>
                <w:sz w:val="24"/>
              </w:rPr>
              <w:t>位</w:t>
            </w:r>
          </w:p>
        </w:tc>
        <w:tc>
          <w:tcPr>
            <w:tcW w:w="1136" w:type="dxa"/>
          </w:tcPr>
          <w:p>
            <w:pPr>
              <w:pStyle w:val="9"/>
              <w:spacing w:line="302" w:lineRule="exact"/>
              <w:ind w:left="329"/>
              <w:rPr>
                <w:sz w:val="24"/>
              </w:rPr>
            </w:pPr>
            <w:r>
              <w:rPr>
                <w:sz w:val="24"/>
              </w:rPr>
              <w:t>职称</w:t>
            </w:r>
          </w:p>
        </w:tc>
        <w:tc>
          <w:tcPr>
            <w:tcW w:w="1275" w:type="dxa"/>
          </w:tcPr>
          <w:p>
            <w:pPr>
              <w:pStyle w:val="9"/>
              <w:spacing w:line="294" w:lineRule="exact"/>
              <w:ind w:left="398"/>
              <w:rPr>
                <w:sz w:val="24"/>
              </w:rPr>
            </w:pPr>
            <w:r>
              <w:rPr>
                <w:sz w:val="24"/>
              </w:rPr>
              <w:t>手机</w:t>
            </w:r>
          </w:p>
          <w:p>
            <w:pPr>
              <w:pStyle w:val="9"/>
              <w:spacing w:line="270" w:lineRule="exact"/>
              <w:ind w:left="398"/>
              <w:rPr>
                <w:sz w:val="24"/>
              </w:rPr>
            </w:pPr>
            <w:r>
              <w:rPr>
                <w:sz w:val="24"/>
              </w:rPr>
              <w:t>号码</w:t>
            </w:r>
          </w:p>
        </w:tc>
        <w:tc>
          <w:tcPr>
            <w:tcW w:w="1419" w:type="dxa"/>
          </w:tcPr>
          <w:p>
            <w:pPr>
              <w:pStyle w:val="9"/>
              <w:spacing w:line="294" w:lineRule="exact"/>
              <w:ind w:left="330" w:right="319"/>
              <w:jc w:val="center"/>
              <w:rPr>
                <w:sz w:val="24"/>
              </w:rPr>
            </w:pPr>
            <w:r>
              <w:rPr>
                <w:sz w:val="24"/>
              </w:rPr>
              <w:t>电子邮</w:t>
            </w:r>
          </w:p>
          <w:p>
            <w:pPr>
              <w:pStyle w:val="9"/>
              <w:spacing w:line="270" w:lineRule="exact"/>
              <w:ind w:left="11"/>
              <w:jc w:val="center"/>
              <w:rPr>
                <w:sz w:val="24"/>
              </w:rPr>
            </w:pPr>
            <w:r>
              <w:rPr>
                <w:sz w:val="24"/>
              </w:rPr>
              <w:t>箱</w:t>
            </w:r>
          </w:p>
        </w:tc>
        <w:tc>
          <w:tcPr>
            <w:tcW w:w="1277" w:type="dxa"/>
          </w:tcPr>
          <w:p>
            <w:pPr>
              <w:pStyle w:val="9"/>
              <w:spacing w:line="294" w:lineRule="exact"/>
              <w:ind w:left="399"/>
              <w:rPr>
                <w:sz w:val="24"/>
              </w:rPr>
            </w:pPr>
            <w:r>
              <w:rPr>
                <w:sz w:val="24"/>
              </w:rPr>
              <w:t>承担</w:t>
            </w:r>
          </w:p>
          <w:p>
            <w:pPr>
              <w:pStyle w:val="9"/>
              <w:spacing w:line="270" w:lineRule="exact"/>
              <w:ind w:left="399"/>
              <w:rPr>
                <w:sz w:val="24"/>
              </w:rPr>
            </w:pPr>
            <w:r>
              <w:rPr>
                <w:sz w:val="24"/>
              </w:rPr>
              <w:t>任务</w:t>
            </w:r>
          </w:p>
        </w:tc>
        <w:tc>
          <w:tcPr>
            <w:tcW w:w="1417" w:type="dxa"/>
          </w:tcPr>
          <w:p>
            <w:pPr>
              <w:pStyle w:val="9"/>
              <w:spacing w:line="294" w:lineRule="exact"/>
              <w:ind w:left="349"/>
              <w:rPr>
                <w:sz w:val="24"/>
              </w:rPr>
            </w:pPr>
            <w:r>
              <w:rPr>
                <w:sz w:val="24"/>
              </w:rPr>
              <w:t>平台用</w:t>
            </w:r>
          </w:p>
          <w:p>
            <w:pPr>
              <w:pStyle w:val="9"/>
              <w:spacing w:line="270" w:lineRule="exact"/>
              <w:ind w:left="469"/>
              <w:rPr>
                <w:sz w:val="24"/>
              </w:rPr>
            </w:pPr>
            <w:r>
              <w:rPr>
                <w:sz w:val="24"/>
              </w:rPr>
              <w:t>户名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708" w:type="dxa"/>
          </w:tcPr>
          <w:p>
            <w:pPr>
              <w:pStyle w:val="9"/>
              <w:spacing w:line="291" w:lineRule="exact"/>
              <w:ind w:right="273"/>
              <w:jc w:val="right"/>
              <w:rPr>
                <w:sz w:val="24"/>
              </w:rPr>
            </w:pPr>
            <w:r>
              <w:rPr>
                <w:sz w:val="24"/>
              </w:rPr>
              <w:t>1</w:t>
            </w:r>
          </w:p>
        </w:tc>
        <w:tc>
          <w:tcPr>
            <w:tcW w:w="993" w:type="dxa"/>
          </w:tcPr>
          <w:p>
            <w:pPr>
              <w:pStyle w:val="9"/>
              <w:rPr>
                <w:rFonts w:ascii="Times New Roman"/>
              </w:rPr>
            </w:pPr>
          </w:p>
        </w:tc>
        <w:tc>
          <w:tcPr>
            <w:tcW w:w="991" w:type="dxa"/>
          </w:tcPr>
          <w:p>
            <w:pPr>
              <w:pStyle w:val="9"/>
              <w:rPr>
                <w:rFonts w:ascii="Times New Roman"/>
              </w:rPr>
            </w:pPr>
          </w:p>
        </w:tc>
        <w:tc>
          <w:tcPr>
            <w:tcW w:w="1136" w:type="dxa"/>
          </w:tcPr>
          <w:p>
            <w:pPr>
              <w:pStyle w:val="9"/>
              <w:rPr>
                <w:rFonts w:ascii="Times New Roman"/>
              </w:rPr>
            </w:pPr>
          </w:p>
        </w:tc>
        <w:tc>
          <w:tcPr>
            <w:tcW w:w="1275" w:type="dxa"/>
          </w:tcPr>
          <w:p>
            <w:pPr>
              <w:pStyle w:val="9"/>
              <w:rPr>
                <w:rFonts w:ascii="Times New Roman"/>
              </w:rPr>
            </w:pPr>
          </w:p>
        </w:tc>
        <w:tc>
          <w:tcPr>
            <w:tcW w:w="1419" w:type="dxa"/>
          </w:tcPr>
          <w:p>
            <w:pPr>
              <w:pStyle w:val="9"/>
              <w:rPr>
                <w:rFonts w:ascii="Times New Roman"/>
              </w:rPr>
            </w:pPr>
          </w:p>
        </w:tc>
        <w:tc>
          <w:tcPr>
            <w:tcW w:w="1277" w:type="dxa"/>
          </w:tcPr>
          <w:p>
            <w:pPr>
              <w:pStyle w:val="9"/>
              <w:rPr>
                <w:rFonts w:ascii="Times New Roman"/>
              </w:rPr>
            </w:pPr>
          </w:p>
        </w:tc>
        <w:tc>
          <w:tcPr>
            <w:tcW w:w="1417"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08" w:type="dxa"/>
          </w:tcPr>
          <w:p>
            <w:pPr>
              <w:pStyle w:val="9"/>
              <w:spacing w:line="291" w:lineRule="exact"/>
              <w:ind w:right="273"/>
              <w:jc w:val="right"/>
              <w:rPr>
                <w:sz w:val="24"/>
              </w:rPr>
            </w:pPr>
            <w:r>
              <w:rPr>
                <w:sz w:val="24"/>
              </w:rPr>
              <w:t>2</w:t>
            </w:r>
          </w:p>
        </w:tc>
        <w:tc>
          <w:tcPr>
            <w:tcW w:w="993" w:type="dxa"/>
          </w:tcPr>
          <w:p>
            <w:pPr>
              <w:pStyle w:val="9"/>
              <w:rPr>
                <w:rFonts w:ascii="Times New Roman"/>
              </w:rPr>
            </w:pPr>
          </w:p>
        </w:tc>
        <w:tc>
          <w:tcPr>
            <w:tcW w:w="991" w:type="dxa"/>
          </w:tcPr>
          <w:p>
            <w:pPr>
              <w:pStyle w:val="9"/>
              <w:rPr>
                <w:rFonts w:ascii="Times New Roman"/>
              </w:rPr>
            </w:pPr>
          </w:p>
        </w:tc>
        <w:tc>
          <w:tcPr>
            <w:tcW w:w="1136" w:type="dxa"/>
          </w:tcPr>
          <w:p>
            <w:pPr>
              <w:pStyle w:val="9"/>
              <w:rPr>
                <w:rFonts w:ascii="Times New Roman"/>
              </w:rPr>
            </w:pPr>
          </w:p>
        </w:tc>
        <w:tc>
          <w:tcPr>
            <w:tcW w:w="1275" w:type="dxa"/>
          </w:tcPr>
          <w:p>
            <w:pPr>
              <w:pStyle w:val="9"/>
              <w:rPr>
                <w:rFonts w:ascii="Times New Roman"/>
              </w:rPr>
            </w:pPr>
          </w:p>
        </w:tc>
        <w:tc>
          <w:tcPr>
            <w:tcW w:w="1419" w:type="dxa"/>
          </w:tcPr>
          <w:p>
            <w:pPr>
              <w:pStyle w:val="9"/>
              <w:rPr>
                <w:rFonts w:ascii="Times New Roman"/>
              </w:rPr>
            </w:pPr>
          </w:p>
        </w:tc>
        <w:tc>
          <w:tcPr>
            <w:tcW w:w="1277" w:type="dxa"/>
          </w:tcPr>
          <w:p>
            <w:pPr>
              <w:pStyle w:val="9"/>
              <w:rPr>
                <w:rFonts w:ascii="Times New Roman"/>
              </w:rPr>
            </w:pPr>
          </w:p>
        </w:tc>
        <w:tc>
          <w:tcPr>
            <w:tcW w:w="1417"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708" w:type="dxa"/>
          </w:tcPr>
          <w:p>
            <w:pPr>
              <w:pStyle w:val="9"/>
              <w:spacing w:line="293" w:lineRule="exact"/>
              <w:ind w:right="273"/>
              <w:jc w:val="right"/>
              <w:rPr>
                <w:sz w:val="24"/>
              </w:rPr>
            </w:pPr>
            <w:r>
              <w:rPr>
                <w:sz w:val="24"/>
              </w:rPr>
              <w:t>3</w:t>
            </w:r>
          </w:p>
        </w:tc>
        <w:tc>
          <w:tcPr>
            <w:tcW w:w="993" w:type="dxa"/>
          </w:tcPr>
          <w:p>
            <w:pPr>
              <w:pStyle w:val="9"/>
              <w:rPr>
                <w:rFonts w:ascii="Times New Roman"/>
              </w:rPr>
            </w:pPr>
          </w:p>
        </w:tc>
        <w:tc>
          <w:tcPr>
            <w:tcW w:w="991" w:type="dxa"/>
          </w:tcPr>
          <w:p>
            <w:pPr>
              <w:pStyle w:val="9"/>
              <w:rPr>
                <w:rFonts w:ascii="Times New Roman"/>
              </w:rPr>
            </w:pPr>
          </w:p>
        </w:tc>
        <w:tc>
          <w:tcPr>
            <w:tcW w:w="1136" w:type="dxa"/>
          </w:tcPr>
          <w:p>
            <w:pPr>
              <w:pStyle w:val="9"/>
              <w:rPr>
                <w:rFonts w:ascii="Times New Roman"/>
              </w:rPr>
            </w:pPr>
          </w:p>
        </w:tc>
        <w:tc>
          <w:tcPr>
            <w:tcW w:w="1275" w:type="dxa"/>
          </w:tcPr>
          <w:p>
            <w:pPr>
              <w:pStyle w:val="9"/>
              <w:rPr>
                <w:rFonts w:ascii="Times New Roman"/>
              </w:rPr>
            </w:pPr>
          </w:p>
        </w:tc>
        <w:tc>
          <w:tcPr>
            <w:tcW w:w="1419" w:type="dxa"/>
          </w:tcPr>
          <w:p>
            <w:pPr>
              <w:pStyle w:val="9"/>
              <w:rPr>
                <w:rFonts w:ascii="Times New Roman"/>
              </w:rPr>
            </w:pPr>
          </w:p>
        </w:tc>
        <w:tc>
          <w:tcPr>
            <w:tcW w:w="1277" w:type="dxa"/>
          </w:tcPr>
          <w:p>
            <w:pPr>
              <w:pStyle w:val="9"/>
              <w:rPr>
                <w:rFonts w:ascii="Times New Roman"/>
              </w:rPr>
            </w:pPr>
          </w:p>
        </w:tc>
        <w:tc>
          <w:tcPr>
            <w:tcW w:w="1417"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08" w:type="dxa"/>
          </w:tcPr>
          <w:p>
            <w:pPr>
              <w:pStyle w:val="9"/>
              <w:spacing w:line="292" w:lineRule="exact"/>
              <w:ind w:right="273"/>
              <w:jc w:val="right"/>
              <w:rPr>
                <w:sz w:val="24"/>
              </w:rPr>
            </w:pPr>
            <w:r>
              <w:rPr>
                <w:sz w:val="24"/>
              </w:rPr>
              <w:t>4</w:t>
            </w:r>
          </w:p>
        </w:tc>
        <w:tc>
          <w:tcPr>
            <w:tcW w:w="993" w:type="dxa"/>
          </w:tcPr>
          <w:p>
            <w:pPr>
              <w:pStyle w:val="9"/>
              <w:rPr>
                <w:rFonts w:ascii="Times New Roman"/>
              </w:rPr>
            </w:pPr>
          </w:p>
        </w:tc>
        <w:tc>
          <w:tcPr>
            <w:tcW w:w="991" w:type="dxa"/>
          </w:tcPr>
          <w:p>
            <w:pPr>
              <w:pStyle w:val="9"/>
              <w:rPr>
                <w:rFonts w:ascii="Times New Roman"/>
              </w:rPr>
            </w:pPr>
          </w:p>
        </w:tc>
        <w:tc>
          <w:tcPr>
            <w:tcW w:w="1136" w:type="dxa"/>
          </w:tcPr>
          <w:p>
            <w:pPr>
              <w:pStyle w:val="9"/>
              <w:rPr>
                <w:rFonts w:ascii="Times New Roman"/>
              </w:rPr>
            </w:pPr>
          </w:p>
        </w:tc>
        <w:tc>
          <w:tcPr>
            <w:tcW w:w="1275" w:type="dxa"/>
          </w:tcPr>
          <w:p>
            <w:pPr>
              <w:pStyle w:val="9"/>
              <w:rPr>
                <w:rFonts w:ascii="Times New Roman"/>
              </w:rPr>
            </w:pPr>
          </w:p>
        </w:tc>
        <w:tc>
          <w:tcPr>
            <w:tcW w:w="1419" w:type="dxa"/>
          </w:tcPr>
          <w:p>
            <w:pPr>
              <w:pStyle w:val="9"/>
              <w:rPr>
                <w:rFonts w:ascii="Times New Roman"/>
              </w:rPr>
            </w:pPr>
          </w:p>
        </w:tc>
        <w:tc>
          <w:tcPr>
            <w:tcW w:w="1277" w:type="dxa"/>
          </w:tcPr>
          <w:p>
            <w:pPr>
              <w:pStyle w:val="9"/>
              <w:rPr>
                <w:rFonts w:ascii="Times New Roman"/>
              </w:rPr>
            </w:pPr>
          </w:p>
        </w:tc>
        <w:tc>
          <w:tcPr>
            <w:tcW w:w="1417"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708" w:type="dxa"/>
          </w:tcPr>
          <w:p>
            <w:pPr>
              <w:pStyle w:val="9"/>
              <w:spacing w:line="291" w:lineRule="exact"/>
              <w:ind w:right="273"/>
              <w:jc w:val="right"/>
              <w:rPr>
                <w:sz w:val="24"/>
              </w:rPr>
            </w:pPr>
            <w:r>
              <w:rPr>
                <w:sz w:val="24"/>
              </w:rPr>
              <w:t>5</w:t>
            </w:r>
          </w:p>
        </w:tc>
        <w:tc>
          <w:tcPr>
            <w:tcW w:w="993" w:type="dxa"/>
          </w:tcPr>
          <w:p>
            <w:pPr>
              <w:pStyle w:val="9"/>
              <w:rPr>
                <w:rFonts w:ascii="Times New Roman"/>
              </w:rPr>
            </w:pPr>
          </w:p>
        </w:tc>
        <w:tc>
          <w:tcPr>
            <w:tcW w:w="991" w:type="dxa"/>
          </w:tcPr>
          <w:p>
            <w:pPr>
              <w:pStyle w:val="9"/>
              <w:rPr>
                <w:rFonts w:ascii="Times New Roman"/>
              </w:rPr>
            </w:pPr>
          </w:p>
        </w:tc>
        <w:tc>
          <w:tcPr>
            <w:tcW w:w="1136" w:type="dxa"/>
          </w:tcPr>
          <w:p>
            <w:pPr>
              <w:pStyle w:val="9"/>
              <w:rPr>
                <w:rFonts w:ascii="Times New Roman"/>
              </w:rPr>
            </w:pPr>
          </w:p>
        </w:tc>
        <w:tc>
          <w:tcPr>
            <w:tcW w:w="1275" w:type="dxa"/>
          </w:tcPr>
          <w:p>
            <w:pPr>
              <w:pStyle w:val="9"/>
              <w:rPr>
                <w:rFonts w:ascii="Times New Roman"/>
              </w:rPr>
            </w:pPr>
          </w:p>
        </w:tc>
        <w:tc>
          <w:tcPr>
            <w:tcW w:w="1419" w:type="dxa"/>
          </w:tcPr>
          <w:p>
            <w:pPr>
              <w:pStyle w:val="9"/>
              <w:rPr>
                <w:rFonts w:ascii="Times New Roman"/>
              </w:rPr>
            </w:pPr>
          </w:p>
        </w:tc>
        <w:tc>
          <w:tcPr>
            <w:tcW w:w="1277" w:type="dxa"/>
          </w:tcPr>
          <w:p>
            <w:pPr>
              <w:pStyle w:val="9"/>
              <w:rPr>
                <w:rFonts w:ascii="Times New Roman"/>
              </w:rPr>
            </w:pPr>
          </w:p>
        </w:tc>
        <w:tc>
          <w:tcPr>
            <w:tcW w:w="1417" w:type="dxa"/>
          </w:tcPr>
          <w:p>
            <w:pPr>
              <w:pStyle w:val="9"/>
              <w:rPr>
                <w:rFonts w:ascii="Times New Roman"/>
              </w:rPr>
            </w:pPr>
          </w:p>
        </w:tc>
      </w:tr>
    </w:tbl>
    <w:p>
      <w:pPr>
        <w:rPr>
          <w:rFonts w:ascii="Times New Roman"/>
        </w:rPr>
        <w:sectPr>
          <w:pgSz w:w="11850" w:h="16790"/>
          <w:pgMar w:top="1600" w:right="1180" w:bottom="680" w:left="920" w:header="0" w:footer="486" w:gutter="0"/>
          <w:cols w:space="720" w:num="1"/>
        </w:sectPr>
      </w:pPr>
    </w:p>
    <w:p>
      <w:pPr>
        <w:pStyle w:val="2"/>
        <w:rPr>
          <w:rFonts w:ascii="黑体"/>
          <w:sz w:val="20"/>
        </w:rPr>
      </w:pPr>
    </w:p>
    <w:p>
      <w:pPr>
        <w:pStyle w:val="2"/>
        <w:spacing w:before="6"/>
        <w:rPr>
          <w:rFonts w:ascii="黑体"/>
          <w:sz w:val="20"/>
        </w:rPr>
      </w:pPr>
    </w:p>
    <w:tbl>
      <w:tblPr>
        <w:tblStyle w:val="5"/>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8"/>
        <w:gridCol w:w="1078"/>
        <w:gridCol w:w="1844"/>
        <w:gridCol w:w="991"/>
        <w:gridCol w:w="1985"/>
        <w:gridCol w:w="2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9216" w:type="dxa"/>
            <w:gridSpan w:val="6"/>
          </w:tcPr>
          <w:p>
            <w:pPr>
              <w:pStyle w:val="9"/>
              <w:spacing w:before="58"/>
              <w:ind w:left="2119" w:right="2099"/>
              <w:jc w:val="center"/>
              <w:rPr>
                <w:b/>
                <w:sz w:val="24"/>
              </w:rPr>
            </w:pPr>
            <w:r>
              <w:rPr>
                <w:b/>
                <w:sz w:val="24"/>
              </w:rPr>
              <w:t>课程团队其他成员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08" w:type="dxa"/>
          </w:tcPr>
          <w:p>
            <w:pPr>
              <w:pStyle w:val="9"/>
              <w:spacing w:line="291" w:lineRule="exact"/>
              <w:ind w:left="195" w:right="183"/>
              <w:jc w:val="center"/>
              <w:rPr>
                <w:sz w:val="24"/>
              </w:rPr>
            </w:pPr>
            <w:r>
              <w:rPr>
                <w:sz w:val="24"/>
              </w:rPr>
              <w:t>序号</w:t>
            </w:r>
          </w:p>
        </w:tc>
        <w:tc>
          <w:tcPr>
            <w:tcW w:w="1078" w:type="dxa"/>
          </w:tcPr>
          <w:p>
            <w:pPr>
              <w:pStyle w:val="9"/>
              <w:spacing w:line="291" w:lineRule="exact"/>
              <w:ind w:left="298"/>
              <w:rPr>
                <w:sz w:val="24"/>
              </w:rPr>
            </w:pPr>
            <w:r>
              <w:rPr>
                <w:sz w:val="24"/>
              </w:rPr>
              <w:t>姓名</w:t>
            </w:r>
          </w:p>
        </w:tc>
        <w:tc>
          <w:tcPr>
            <w:tcW w:w="1844" w:type="dxa"/>
          </w:tcPr>
          <w:p>
            <w:pPr>
              <w:pStyle w:val="9"/>
              <w:spacing w:line="291" w:lineRule="exact"/>
              <w:ind w:left="664" w:right="650"/>
              <w:jc w:val="center"/>
              <w:rPr>
                <w:sz w:val="24"/>
              </w:rPr>
            </w:pPr>
            <w:r>
              <w:rPr>
                <w:sz w:val="24"/>
              </w:rPr>
              <w:t>单位</w:t>
            </w:r>
          </w:p>
        </w:tc>
        <w:tc>
          <w:tcPr>
            <w:tcW w:w="991" w:type="dxa"/>
          </w:tcPr>
          <w:p>
            <w:pPr>
              <w:pStyle w:val="9"/>
              <w:spacing w:line="291" w:lineRule="exact"/>
              <w:ind w:left="253"/>
              <w:rPr>
                <w:sz w:val="24"/>
              </w:rPr>
            </w:pPr>
            <w:r>
              <w:rPr>
                <w:sz w:val="24"/>
              </w:rPr>
              <w:t>职称</w:t>
            </w:r>
          </w:p>
        </w:tc>
        <w:tc>
          <w:tcPr>
            <w:tcW w:w="1985" w:type="dxa"/>
          </w:tcPr>
          <w:p>
            <w:pPr>
              <w:pStyle w:val="9"/>
              <w:spacing w:line="291" w:lineRule="exact"/>
              <w:ind w:left="515"/>
              <w:rPr>
                <w:sz w:val="24"/>
              </w:rPr>
            </w:pPr>
            <w:r>
              <w:rPr>
                <w:sz w:val="24"/>
              </w:rPr>
              <w:t>承担任务</w:t>
            </w:r>
          </w:p>
        </w:tc>
        <w:tc>
          <w:tcPr>
            <w:tcW w:w="2410" w:type="dxa"/>
          </w:tcPr>
          <w:p>
            <w:pPr>
              <w:pStyle w:val="9"/>
              <w:spacing w:line="291" w:lineRule="exact"/>
              <w:ind w:left="606"/>
              <w:rPr>
                <w:sz w:val="24"/>
              </w:rPr>
            </w:pPr>
            <w:r>
              <w:rPr>
                <w:sz w:val="24"/>
              </w:rPr>
              <w:t>平台用户名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908" w:type="dxa"/>
          </w:tcPr>
          <w:p>
            <w:pPr>
              <w:pStyle w:val="9"/>
              <w:spacing w:line="294" w:lineRule="exact"/>
              <w:ind w:left="12"/>
              <w:jc w:val="center"/>
              <w:rPr>
                <w:sz w:val="24"/>
              </w:rPr>
            </w:pPr>
            <w:r>
              <w:rPr>
                <w:sz w:val="24"/>
              </w:rPr>
              <w:t>1</w:t>
            </w:r>
          </w:p>
        </w:tc>
        <w:tc>
          <w:tcPr>
            <w:tcW w:w="1078" w:type="dxa"/>
          </w:tcPr>
          <w:p>
            <w:pPr>
              <w:pStyle w:val="9"/>
              <w:rPr>
                <w:rFonts w:ascii="Times New Roman"/>
              </w:rPr>
            </w:pPr>
          </w:p>
        </w:tc>
        <w:tc>
          <w:tcPr>
            <w:tcW w:w="1844" w:type="dxa"/>
          </w:tcPr>
          <w:p>
            <w:pPr>
              <w:pStyle w:val="9"/>
              <w:rPr>
                <w:rFonts w:ascii="Times New Roman"/>
              </w:rPr>
            </w:pPr>
          </w:p>
        </w:tc>
        <w:tc>
          <w:tcPr>
            <w:tcW w:w="991" w:type="dxa"/>
          </w:tcPr>
          <w:p>
            <w:pPr>
              <w:pStyle w:val="9"/>
              <w:rPr>
                <w:rFonts w:ascii="Times New Roman"/>
              </w:rPr>
            </w:pPr>
          </w:p>
        </w:tc>
        <w:tc>
          <w:tcPr>
            <w:tcW w:w="1985" w:type="dxa"/>
          </w:tcPr>
          <w:p>
            <w:pPr>
              <w:pStyle w:val="9"/>
              <w:rPr>
                <w:rFonts w:ascii="Times New Roman"/>
              </w:rPr>
            </w:pPr>
          </w:p>
        </w:tc>
        <w:tc>
          <w:tcPr>
            <w:tcW w:w="2410"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08" w:type="dxa"/>
          </w:tcPr>
          <w:p>
            <w:pPr>
              <w:pStyle w:val="9"/>
              <w:spacing w:line="291" w:lineRule="exact"/>
              <w:ind w:left="12"/>
              <w:jc w:val="center"/>
              <w:rPr>
                <w:sz w:val="24"/>
              </w:rPr>
            </w:pPr>
            <w:r>
              <w:rPr>
                <w:sz w:val="24"/>
              </w:rPr>
              <w:t>2</w:t>
            </w:r>
          </w:p>
        </w:tc>
        <w:tc>
          <w:tcPr>
            <w:tcW w:w="1078" w:type="dxa"/>
          </w:tcPr>
          <w:p>
            <w:pPr>
              <w:pStyle w:val="9"/>
              <w:rPr>
                <w:rFonts w:ascii="Times New Roman"/>
              </w:rPr>
            </w:pPr>
          </w:p>
        </w:tc>
        <w:tc>
          <w:tcPr>
            <w:tcW w:w="1844" w:type="dxa"/>
          </w:tcPr>
          <w:p>
            <w:pPr>
              <w:pStyle w:val="9"/>
              <w:rPr>
                <w:rFonts w:ascii="Times New Roman"/>
              </w:rPr>
            </w:pPr>
          </w:p>
        </w:tc>
        <w:tc>
          <w:tcPr>
            <w:tcW w:w="991" w:type="dxa"/>
          </w:tcPr>
          <w:p>
            <w:pPr>
              <w:pStyle w:val="9"/>
              <w:rPr>
                <w:rFonts w:ascii="Times New Roman"/>
              </w:rPr>
            </w:pPr>
          </w:p>
        </w:tc>
        <w:tc>
          <w:tcPr>
            <w:tcW w:w="1985" w:type="dxa"/>
          </w:tcPr>
          <w:p>
            <w:pPr>
              <w:pStyle w:val="9"/>
              <w:rPr>
                <w:rFonts w:ascii="Times New Roman"/>
              </w:rPr>
            </w:pPr>
          </w:p>
        </w:tc>
        <w:tc>
          <w:tcPr>
            <w:tcW w:w="2410"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908" w:type="dxa"/>
          </w:tcPr>
          <w:p>
            <w:pPr>
              <w:pStyle w:val="9"/>
              <w:spacing w:line="291" w:lineRule="exact"/>
              <w:ind w:left="12"/>
              <w:jc w:val="center"/>
              <w:rPr>
                <w:sz w:val="24"/>
              </w:rPr>
            </w:pPr>
            <w:r>
              <w:rPr>
                <w:sz w:val="24"/>
              </w:rPr>
              <w:t>3</w:t>
            </w:r>
          </w:p>
        </w:tc>
        <w:tc>
          <w:tcPr>
            <w:tcW w:w="1078" w:type="dxa"/>
          </w:tcPr>
          <w:p>
            <w:pPr>
              <w:pStyle w:val="9"/>
              <w:rPr>
                <w:rFonts w:ascii="Times New Roman"/>
              </w:rPr>
            </w:pPr>
          </w:p>
        </w:tc>
        <w:tc>
          <w:tcPr>
            <w:tcW w:w="1844" w:type="dxa"/>
          </w:tcPr>
          <w:p>
            <w:pPr>
              <w:pStyle w:val="9"/>
              <w:rPr>
                <w:rFonts w:ascii="Times New Roman"/>
              </w:rPr>
            </w:pPr>
          </w:p>
        </w:tc>
        <w:tc>
          <w:tcPr>
            <w:tcW w:w="991" w:type="dxa"/>
          </w:tcPr>
          <w:p>
            <w:pPr>
              <w:pStyle w:val="9"/>
              <w:rPr>
                <w:rFonts w:ascii="Times New Roman"/>
              </w:rPr>
            </w:pPr>
          </w:p>
        </w:tc>
        <w:tc>
          <w:tcPr>
            <w:tcW w:w="1985" w:type="dxa"/>
          </w:tcPr>
          <w:p>
            <w:pPr>
              <w:pStyle w:val="9"/>
              <w:rPr>
                <w:rFonts w:ascii="Times New Roman"/>
              </w:rPr>
            </w:pPr>
          </w:p>
        </w:tc>
        <w:tc>
          <w:tcPr>
            <w:tcW w:w="2410"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908" w:type="dxa"/>
          </w:tcPr>
          <w:p>
            <w:pPr>
              <w:pStyle w:val="9"/>
              <w:spacing w:line="292" w:lineRule="exact"/>
              <w:ind w:left="12"/>
              <w:jc w:val="center"/>
              <w:rPr>
                <w:sz w:val="24"/>
              </w:rPr>
            </w:pPr>
            <w:r>
              <w:rPr>
                <w:sz w:val="24"/>
              </w:rPr>
              <w:t>4</w:t>
            </w:r>
          </w:p>
        </w:tc>
        <w:tc>
          <w:tcPr>
            <w:tcW w:w="1078" w:type="dxa"/>
          </w:tcPr>
          <w:p>
            <w:pPr>
              <w:pStyle w:val="9"/>
              <w:rPr>
                <w:rFonts w:ascii="Times New Roman"/>
              </w:rPr>
            </w:pPr>
          </w:p>
        </w:tc>
        <w:tc>
          <w:tcPr>
            <w:tcW w:w="1844" w:type="dxa"/>
          </w:tcPr>
          <w:p>
            <w:pPr>
              <w:pStyle w:val="9"/>
              <w:rPr>
                <w:rFonts w:ascii="Times New Roman"/>
              </w:rPr>
            </w:pPr>
          </w:p>
        </w:tc>
        <w:tc>
          <w:tcPr>
            <w:tcW w:w="991" w:type="dxa"/>
          </w:tcPr>
          <w:p>
            <w:pPr>
              <w:pStyle w:val="9"/>
              <w:rPr>
                <w:rFonts w:ascii="Times New Roman"/>
              </w:rPr>
            </w:pPr>
          </w:p>
        </w:tc>
        <w:tc>
          <w:tcPr>
            <w:tcW w:w="1985" w:type="dxa"/>
          </w:tcPr>
          <w:p>
            <w:pPr>
              <w:pStyle w:val="9"/>
              <w:rPr>
                <w:rFonts w:ascii="Times New Roman"/>
              </w:rPr>
            </w:pPr>
          </w:p>
        </w:tc>
        <w:tc>
          <w:tcPr>
            <w:tcW w:w="2410"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908" w:type="dxa"/>
          </w:tcPr>
          <w:p>
            <w:pPr>
              <w:pStyle w:val="9"/>
              <w:spacing w:line="291" w:lineRule="exact"/>
              <w:ind w:left="12"/>
              <w:jc w:val="center"/>
              <w:rPr>
                <w:sz w:val="24"/>
              </w:rPr>
            </w:pPr>
            <w:r>
              <w:rPr>
                <w:sz w:val="24"/>
              </w:rPr>
              <w:t>5</w:t>
            </w:r>
          </w:p>
        </w:tc>
        <w:tc>
          <w:tcPr>
            <w:tcW w:w="1078" w:type="dxa"/>
          </w:tcPr>
          <w:p>
            <w:pPr>
              <w:pStyle w:val="9"/>
              <w:rPr>
                <w:rFonts w:ascii="Times New Roman"/>
              </w:rPr>
            </w:pPr>
          </w:p>
        </w:tc>
        <w:tc>
          <w:tcPr>
            <w:tcW w:w="1844" w:type="dxa"/>
          </w:tcPr>
          <w:p>
            <w:pPr>
              <w:pStyle w:val="9"/>
              <w:rPr>
                <w:rFonts w:ascii="Times New Roman"/>
              </w:rPr>
            </w:pPr>
          </w:p>
        </w:tc>
        <w:tc>
          <w:tcPr>
            <w:tcW w:w="991" w:type="dxa"/>
          </w:tcPr>
          <w:p>
            <w:pPr>
              <w:pStyle w:val="9"/>
              <w:rPr>
                <w:rFonts w:ascii="Times New Roman"/>
              </w:rPr>
            </w:pPr>
          </w:p>
        </w:tc>
        <w:tc>
          <w:tcPr>
            <w:tcW w:w="1985" w:type="dxa"/>
          </w:tcPr>
          <w:p>
            <w:pPr>
              <w:pStyle w:val="9"/>
              <w:rPr>
                <w:rFonts w:ascii="Times New Roman"/>
              </w:rPr>
            </w:pPr>
          </w:p>
        </w:tc>
        <w:tc>
          <w:tcPr>
            <w:tcW w:w="2410"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08" w:type="dxa"/>
          </w:tcPr>
          <w:p>
            <w:pPr>
              <w:pStyle w:val="9"/>
              <w:spacing w:line="291" w:lineRule="exact"/>
              <w:ind w:left="12"/>
              <w:jc w:val="center"/>
              <w:rPr>
                <w:sz w:val="24"/>
              </w:rPr>
            </w:pPr>
            <w:r>
              <w:rPr>
                <w:sz w:val="24"/>
              </w:rPr>
              <w:t>…</w:t>
            </w:r>
          </w:p>
        </w:tc>
        <w:tc>
          <w:tcPr>
            <w:tcW w:w="1078" w:type="dxa"/>
          </w:tcPr>
          <w:p>
            <w:pPr>
              <w:pStyle w:val="9"/>
              <w:rPr>
                <w:rFonts w:ascii="Times New Roman"/>
              </w:rPr>
            </w:pPr>
          </w:p>
        </w:tc>
        <w:tc>
          <w:tcPr>
            <w:tcW w:w="1844" w:type="dxa"/>
          </w:tcPr>
          <w:p>
            <w:pPr>
              <w:pStyle w:val="9"/>
              <w:rPr>
                <w:rFonts w:ascii="Times New Roman"/>
              </w:rPr>
            </w:pPr>
          </w:p>
        </w:tc>
        <w:tc>
          <w:tcPr>
            <w:tcW w:w="991" w:type="dxa"/>
          </w:tcPr>
          <w:p>
            <w:pPr>
              <w:pStyle w:val="9"/>
              <w:rPr>
                <w:rFonts w:ascii="Times New Roman"/>
              </w:rPr>
            </w:pPr>
          </w:p>
        </w:tc>
        <w:tc>
          <w:tcPr>
            <w:tcW w:w="1985" w:type="dxa"/>
          </w:tcPr>
          <w:p>
            <w:pPr>
              <w:pStyle w:val="9"/>
              <w:rPr>
                <w:rFonts w:ascii="Times New Roman"/>
              </w:rPr>
            </w:pPr>
          </w:p>
        </w:tc>
        <w:tc>
          <w:tcPr>
            <w:tcW w:w="2410"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9216" w:type="dxa"/>
            <w:gridSpan w:val="6"/>
          </w:tcPr>
          <w:p>
            <w:pPr>
              <w:pStyle w:val="9"/>
              <w:spacing w:line="293" w:lineRule="exact"/>
              <w:ind w:left="109"/>
              <w:rPr>
                <w:sz w:val="24"/>
              </w:rPr>
            </w:pPr>
            <w:r>
              <w:rPr>
                <w:sz w:val="24"/>
              </w:rPr>
              <w:t>课程负责人教学情况（不超过 500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2" w:hRule="atLeast"/>
        </w:trPr>
        <w:tc>
          <w:tcPr>
            <w:tcW w:w="9216" w:type="dxa"/>
            <w:gridSpan w:val="6"/>
          </w:tcPr>
          <w:p>
            <w:pPr>
              <w:pStyle w:val="9"/>
              <w:spacing w:before="74"/>
              <w:ind w:left="229"/>
              <w:rPr>
                <w:sz w:val="24"/>
              </w:rPr>
            </w:pPr>
            <w:r>
              <w:rPr>
                <w:sz w:val="24"/>
              </w:rPr>
              <w:t>（近 5 年来在承担学校教学任务、开展教学研究、获得教学奖励方面的情况）</w:t>
            </w:r>
          </w:p>
        </w:tc>
      </w:tr>
    </w:tbl>
    <w:p>
      <w:pPr>
        <w:pStyle w:val="2"/>
        <w:rPr>
          <w:rFonts w:ascii="黑体"/>
          <w:sz w:val="20"/>
        </w:rPr>
      </w:pPr>
    </w:p>
    <w:p>
      <w:pPr>
        <w:pStyle w:val="2"/>
        <w:spacing w:before="189"/>
        <w:ind w:left="915"/>
        <w:rPr>
          <w:rFonts w:ascii="黑体" w:eastAsia="黑体"/>
        </w:rPr>
      </w:pPr>
      <w:r>
        <mc:AlternateContent>
          <mc:Choice Requires="wpg">
            <w:drawing>
              <wp:anchor distT="0" distB="0" distL="0" distR="0" simplePos="0" relativeHeight="251666432" behindDoc="1" locked="0" layoutInCell="1" allowOverlap="1">
                <wp:simplePos x="0" y="0"/>
                <wp:positionH relativeFrom="page">
                  <wp:posOffset>868680</wp:posOffset>
                </wp:positionH>
                <wp:positionV relativeFrom="paragraph">
                  <wp:posOffset>396875</wp:posOffset>
                </wp:positionV>
                <wp:extent cx="5850255" cy="2788285"/>
                <wp:effectExtent l="0" t="635" r="17145" b="11430"/>
                <wp:wrapTopAndBottom/>
                <wp:docPr id="12" name="组合 8"/>
                <wp:cNvGraphicFramePr/>
                <a:graphic xmlns:a="http://schemas.openxmlformats.org/drawingml/2006/main">
                  <a:graphicData uri="http://schemas.microsoft.com/office/word/2010/wordprocessingGroup">
                    <wpg:wgp>
                      <wpg:cNvGrpSpPr/>
                      <wpg:grpSpPr>
                        <a:xfrm>
                          <a:off x="0" y="0"/>
                          <a:ext cx="5850255" cy="2788285"/>
                          <a:chOff x="1368" y="626"/>
                          <a:chExt cx="9213" cy="4391"/>
                        </a:xfrm>
                      </wpg:grpSpPr>
                      <wps:wsp>
                        <wps:cNvPr id="10" name="任意多边形 9"/>
                        <wps:cNvSpPr/>
                        <wps:spPr>
                          <a:xfrm>
                            <a:off x="1368" y="625"/>
                            <a:ext cx="9213" cy="4391"/>
                          </a:xfrm>
                          <a:custGeom>
                            <a:avLst/>
                            <a:gdLst/>
                            <a:ahLst/>
                            <a:cxnLst/>
                            <a:rect l="0" t="0" r="0" b="0"/>
                            <a:pathLst>
                              <a:path w="9213" h="4391">
                                <a:moveTo>
                                  <a:pt x="9213" y="4391"/>
                                </a:moveTo>
                                <a:lnTo>
                                  <a:pt x="0" y="4391"/>
                                </a:lnTo>
                                <a:lnTo>
                                  <a:pt x="0" y="0"/>
                                </a:lnTo>
                                <a:lnTo>
                                  <a:pt x="9213" y="0"/>
                                </a:lnTo>
                                <a:lnTo>
                                  <a:pt x="9213" y="6"/>
                                </a:lnTo>
                                <a:lnTo>
                                  <a:pt x="12" y="6"/>
                                </a:lnTo>
                                <a:lnTo>
                                  <a:pt x="6" y="12"/>
                                </a:lnTo>
                                <a:lnTo>
                                  <a:pt x="12" y="12"/>
                                </a:lnTo>
                                <a:lnTo>
                                  <a:pt x="12" y="4379"/>
                                </a:lnTo>
                                <a:lnTo>
                                  <a:pt x="6" y="4379"/>
                                </a:lnTo>
                                <a:lnTo>
                                  <a:pt x="12" y="4385"/>
                                </a:lnTo>
                                <a:lnTo>
                                  <a:pt x="9213" y="4385"/>
                                </a:lnTo>
                                <a:lnTo>
                                  <a:pt x="9213" y="4391"/>
                                </a:lnTo>
                                <a:close/>
                                <a:moveTo>
                                  <a:pt x="12" y="12"/>
                                </a:moveTo>
                                <a:lnTo>
                                  <a:pt x="6" y="12"/>
                                </a:lnTo>
                                <a:lnTo>
                                  <a:pt x="12" y="6"/>
                                </a:lnTo>
                                <a:lnTo>
                                  <a:pt x="12" y="12"/>
                                </a:lnTo>
                                <a:close/>
                                <a:moveTo>
                                  <a:pt x="9201" y="12"/>
                                </a:moveTo>
                                <a:lnTo>
                                  <a:pt x="12" y="12"/>
                                </a:lnTo>
                                <a:lnTo>
                                  <a:pt x="12" y="6"/>
                                </a:lnTo>
                                <a:lnTo>
                                  <a:pt x="9201" y="6"/>
                                </a:lnTo>
                                <a:lnTo>
                                  <a:pt x="9201" y="12"/>
                                </a:lnTo>
                                <a:close/>
                                <a:moveTo>
                                  <a:pt x="9201" y="4385"/>
                                </a:moveTo>
                                <a:lnTo>
                                  <a:pt x="9201" y="6"/>
                                </a:lnTo>
                                <a:lnTo>
                                  <a:pt x="9207" y="12"/>
                                </a:lnTo>
                                <a:lnTo>
                                  <a:pt x="9213" y="12"/>
                                </a:lnTo>
                                <a:lnTo>
                                  <a:pt x="9213" y="4379"/>
                                </a:lnTo>
                                <a:lnTo>
                                  <a:pt x="9207" y="4379"/>
                                </a:lnTo>
                                <a:lnTo>
                                  <a:pt x="9201" y="4385"/>
                                </a:lnTo>
                                <a:close/>
                                <a:moveTo>
                                  <a:pt x="9213" y="12"/>
                                </a:moveTo>
                                <a:lnTo>
                                  <a:pt x="9207" y="12"/>
                                </a:lnTo>
                                <a:lnTo>
                                  <a:pt x="9201" y="6"/>
                                </a:lnTo>
                                <a:lnTo>
                                  <a:pt x="9213" y="6"/>
                                </a:lnTo>
                                <a:lnTo>
                                  <a:pt x="9213" y="12"/>
                                </a:lnTo>
                                <a:close/>
                                <a:moveTo>
                                  <a:pt x="12" y="4385"/>
                                </a:moveTo>
                                <a:lnTo>
                                  <a:pt x="6" y="4379"/>
                                </a:lnTo>
                                <a:lnTo>
                                  <a:pt x="12" y="4379"/>
                                </a:lnTo>
                                <a:lnTo>
                                  <a:pt x="12" y="4385"/>
                                </a:lnTo>
                                <a:close/>
                                <a:moveTo>
                                  <a:pt x="9201" y="4385"/>
                                </a:moveTo>
                                <a:lnTo>
                                  <a:pt x="12" y="4385"/>
                                </a:lnTo>
                                <a:lnTo>
                                  <a:pt x="12" y="4379"/>
                                </a:lnTo>
                                <a:lnTo>
                                  <a:pt x="9201" y="4379"/>
                                </a:lnTo>
                                <a:lnTo>
                                  <a:pt x="9201" y="4385"/>
                                </a:lnTo>
                                <a:close/>
                                <a:moveTo>
                                  <a:pt x="9213" y="4385"/>
                                </a:moveTo>
                                <a:lnTo>
                                  <a:pt x="9201" y="4385"/>
                                </a:lnTo>
                                <a:lnTo>
                                  <a:pt x="9207" y="4379"/>
                                </a:lnTo>
                                <a:lnTo>
                                  <a:pt x="9213" y="4379"/>
                                </a:lnTo>
                                <a:lnTo>
                                  <a:pt x="9213" y="4385"/>
                                </a:lnTo>
                                <a:close/>
                              </a:path>
                            </a:pathLst>
                          </a:custGeom>
                          <a:solidFill>
                            <a:srgbClr val="000000"/>
                          </a:solidFill>
                          <a:ln>
                            <a:noFill/>
                          </a:ln>
                        </wps:spPr>
                        <wps:bodyPr upright="1"/>
                      </wps:wsp>
                      <wps:wsp>
                        <wps:cNvPr id="11" name="文本框 10"/>
                        <wps:cNvSpPr txBox="1"/>
                        <wps:spPr>
                          <a:xfrm>
                            <a:off x="1368" y="625"/>
                            <a:ext cx="9213" cy="4391"/>
                          </a:xfrm>
                          <a:prstGeom prst="rect">
                            <a:avLst/>
                          </a:prstGeom>
                          <a:noFill/>
                          <a:ln>
                            <a:noFill/>
                          </a:ln>
                        </wps:spPr>
                        <wps:txbx>
                          <w:txbxContent>
                            <w:p>
                              <w:pPr>
                                <w:spacing w:before="36" w:line="259" w:lineRule="auto"/>
                                <w:ind w:left="251" w:right="283" w:hanging="240"/>
                                <w:rPr>
                                  <w:sz w:val="24"/>
                                </w:rPr>
                              </w:pPr>
                              <w:r>
                                <w:rPr>
                                  <w:spacing w:val="-20"/>
                                  <w:sz w:val="24"/>
                                </w:rPr>
                                <w:t>（课程主要内容及面向对象，本课程运用信息技术在课程体系、教学内容和教学方法等方面的改革情况）</w:t>
                              </w:r>
                            </w:p>
                          </w:txbxContent>
                        </wps:txbx>
                        <wps:bodyPr lIns="0" tIns="0" rIns="0" bIns="0" upright="1"/>
                      </wps:wsp>
                    </wpg:wgp>
                  </a:graphicData>
                </a:graphic>
              </wp:anchor>
            </w:drawing>
          </mc:Choice>
          <mc:Fallback>
            <w:pict>
              <v:group id="组合 8" o:spid="_x0000_s1026" o:spt="203" style="position:absolute;left:0pt;margin-left:68.4pt;margin-top:31.25pt;height:219.55pt;width:460.65pt;mso-position-horizontal-relative:page;mso-wrap-distance-bottom:0pt;mso-wrap-distance-top:0pt;z-index:-251650048;mso-width-relative:page;mso-height-relative:page;" coordorigin="1368,626" coordsize="9213,4391" o:gfxdata="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">
                <o:lock v:ext="edit" aspectratio="f"/>
                <v:shape id="任意多边形 9" o:spid="_x0000_s1026" o:spt="100" style="position:absolute;left:1368;top:625;height:4391;width:9213;" fillcolor="#000000" filled="t" stroked="f" coordsize="9213,4391" o:gfxdata="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pH34L4A&#10;AADbAAAADwAAAAAAAAABACAAAAAiAAAAZHJzL2Rvd25yZXYueG1sUEsBAhQAFAAAAAgAh07iQDMv&#10;BZ47AAAAOQAAABAAAAAAAAAAAQAgAAAADQEAAGRycy9zaGFwZXhtbC54bWxQSwUGAAAAAAYABgBb&#10;AQAAtwMAAAAA&#10;" path="m9213,4391l0,4391,0,0,9213,0,9213,6,12,6,6,12,12,12,12,4379,6,4379,12,4385,9213,4385,9213,4391xm12,12l6,12,12,6,12,12xm9201,12l12,12,12,6,9201,6,9201,12xm9201,4385l9201,6,9207,12,9213,12,9213,4379,9207,4379,9201,4385xm9213,12l9207,12,9201,6,9213,6,9213,12xm12,4385l6,4379,12,4379,12,4385xm9201,4385l12,4385,12,4379,9201,4379,9201,4385xm9213,4385l9201,4385,9207,4379,9213,4379,9213,4385xe">
                  <v:fill on="t" focussize="0,0"/>
                  <v:stroke on="f"/>
                  <v:imagedata o:title=""/>
                  <o:lock v:ext="edit" aspectratio="f"/>
                </v:shape>
                <v:shape id="文本框 10" o:spid="_x0000_s1026" o:spt="202" type="#_x0000_t202" style="position:absolute;left:1368;top:625;height:4391;width:9213;"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36" w:line="259" w:lineRule="auto"/>
                          <w:ind w:left="251" w:right="283" w:hanging="240"/>
                          <w:rPr>
                            <w:sz w:val="24"/>
                          </w:rPr>
                        </w:pPr>
                        <w:r>
                          <w:rPr>
                            <w:spacing w:val="-20"/>
                            <w:sz w:val="24"/>
                          </w:rPr>
                          <w:t>（课程主要内容及面向对象，本课程运用信息技术在课程体系、教学内容和教学方法等方面的改革情况）</w:t>
                        </w:r>
                      </w:p>
                    </w:txbxContent>
                  </v:textbox>
                </v:shape>
                <w10:wrap type="topAndBottom"/>
              </v:group>
            </w:pict>
          </mc:Fallback>
        </mc:AlternateContent>
      </w:r>
      <w:r>
        <w:rPr>
          <w:rFonts w:hint="eastAsia" w:ascii="黑体" w:eastAsia="黑体"/>
        </w:rPr>
        <w:t>三、课程简介及课程特色（不超过 800 字）</w:t>
      </w:r>
    </w:p>
    <w:p>
      <w:pPr>
        <w:rPr>
          <w:rFonts w:ascii="黑体" w:eastAsia="黑体"/>
        </w:rPr>
        <w:sectPr>
          <w:footerReference r:id="rId4" w:type="default"/>
          <w:pgSz w:w="11910" w:h="16840"/>
          <w:pgMar w:top="1600" w:right="1220" w:bottom="680" w:left="1240" w:header="0" w:footer="486" w:gutter="0"/>
          <w:pgNumType w:start="4"/>
          <w:cols w:space="720" w:num="1"/>
        </w:sectPr>
      </w:pPr>
    </w:p>
    <w:p>
      <w:pPr>
        <w:pStyle w:val="2"/>
        <w:spacing w:before="123"/>
        <w:ind w:left="987"/>
        <w:rPr>
          <w:rFonts w:ascii="黑体" w:eastAsia="黑体"/>
        </w:rPr>
      </w:pPr>
      <w:r>
        <mc:AlternateContent>
          <mc:Choice Requires="wpg">
            <w:drawing>
              <wp:anchor distT="0" distB="0" distL="0" distR="0" simplePos="0" relativeHeight="251667456" behindDoc="1" locked="0" layoutInCell="1" allowOverlap="1">
                <wp:simplePos x="0" y="0"/>
                <wp:positionH relativeFrom="page">
                  <wp:posOffset>1078230</wp:posOffset>
                </wp:positionH>
                <wp:positionV relativeFrom="paragraph">
                  <wp:posOffset>354965</wp:posOffset>
                </wp:positionV>
                <wp:extent cx="5567680" cy="3079115"/>
                <wp:effectExtent l="0" t="635" r="13970" b="6350"/>
                <wp:wrapTopAndBottom/>
                <wp:docPr id="15" name="组合 11"/>
                <wp:cNvGraphicFramePr/>
                <a:graphic xmlns:a="http://schemas.openxmlformats.org/drawingml/2006/main">
                  <a:graphicData uri="http://schemas.microsoft.com/office/word/2010/wordprocessingGroup">
                    <wpg:wgp>
                      <wpg:cNvGrpSpPr/>
                      <wpg:grpSpPr>
                        <a:xfrm>
                          <a:off x="0" y="0"/>
                          <a:ext cx="5567680" cy="3079115"/>
                          <a:chOff x="1698" y="560"/>
                          <a:chExt cx="8768" cy="4849"/>
                        </a:xfrm>
                      </wpg:grpSpPr>
                      <wps:wsp>
                        <wps:cNvPr id="13" name="任意多边形 12"/>
                        <wps:cNvSpPr/>
                        <wps:spPr>
                          <a:xfrm>
                            <a:off x="1698" y="559"/>
                            <a:ext cx="8768" cy="4849"/>
                          </a:xfrm>
                          <a:custGeom>
                            <a:avLst/>
                            <a:gdLst/>
                            <a:ahLst/>
                            <a:cxnLst/>
                            <a:rect l="0" t="0" r="0" b="0"/>
                            <a:pathLst>
                              <a:path w="8768" h="4849">
                                <a:moveTo>
                                  <a:pt x="8768" y="4849"/>
                                </a:moveTo>
                                <a:lnTo>
                                  <a:pt x="0" y="4849"/>
                                </a:lnTo>
                                <a:lnTo>
                                  <a:pt x="0" y="0"/>
                                </a:lnTo>
                                <a:lnTo>
                                  <a:pt x="8768" y="0"/>
                                </a:lnTo>
                                <a:lnTo>
                                  <a:pt x="8768" y="6"/>
                                </a:lnTo>
                                <a:lnTo>
                                  <a:pt x="12" y="6"/>
                                </a:lnTo>
                                <a:lnTo>
                                  <a:pt x="6" y="12"/>
                                </a:lnTo>
                                <a:lnTo>
                                  <a:pt x="12" y="12"/>
                                </a:lnTo>
                                <a:lnTo>
                                  <a:pt x="12" y="4837"/>
                                </a:lnTo>
                                <a:lnTo>
                                  <a:pt x="6" y="4837"/>
                                </a:lnTo>
                                <a:lnTo>
                                  <a:pt x="12" y="4843"/>
                                </a:lnTo>
                                <a:lnTo>
                                  <a:pt x="8768" y="4843"/>
                                </a:lnTo>
                                <a:lnTo>
                                  <a:pt x="8768" y="4849"/>
                                </a:lnTo>
                                <a:close/>
                                <a:moveTo>
                                  <a:pt x="12" y="12"/>
                                </a:moveTo>
                                <a:lnTo>
                                  <a:pt x="6" y="12"/>
                                </a:lnTo>
                                <a:lnTo>
                                  <a:pt x="12" y="6"/>
                                </a:lnTo>
                                <a:lnTo>
                                  <a:pt x="12" y="12"/>
                                </a:lnTo>
                                <a:close/>
                                <a:moveTo>
                                  <a:pt x="8756" y="12"/>
                                </a:moveTo>
                                <a:lnTo>
                                  <a:pt x="12" y="12"/>
                                </a:lnTo>
                                <a:lnTo>
                                  <a:pt x="12" y="6"/>
                                </a:lnTo>
                                <a:lnTo>
                                  <a:pt x="8756" y="6"/>
                                </a:lnTo>
                                <a:lnTo>
                                  <a:pt x="8756" y="12"/>
                                </a:lnTo>
                                <a:close/>
                                <a:moveTo>
                                  <a:pt x="8756" y="4843"/>
                                </a:moveTo>
                                <a:lnTo>
                                  <a:pt x="8756" y="6"/>
                                </a:lnTo>
                                <a:lnTo>
                                  <a:pt x="8762" y="12"/>
                                </a:lnTo>
                                <a:lnTo>
                                  <a:pt x="8768" y="12"/>
                                </a:lnTo>
                                <a:lnTo>
                                  <a:pt x="8768" y="4837"/>
                                </a:lnTo>
                                <a:lnTo>
                                  <a:pt x="8762" y="4837"/>
                                </a:lnTo>
                                <a:lnTo>
                                  <a:pt x="8756" y="4843"/>
                                </a:lnTo>
                                <a:close/>
                                <a:moveTo>
                                  <a:pt x="8768" y="12"/>
                                </a:moveTo>
                                <a:lnTo>
                                  <a:pt x="8762" y="12"/>
                                </a:lnTo>
                                <a:lnTo>
                                  <a:pt x="8756" y="6"/>
                                </a:lnTo>
                                <a:lnTo>
                                  <a:pt x="8768" y="6"/>
                                </a:lnTo>
                                <a:lnTo>
                                  <a:pt x="8768" y="12"/>
                                </a:lnTo>
                                <a:close/>
                                <a:moveTo>
                                  <a:pt x="12" y="4843"/>
                                </a:moveTo>
                                <a:lnTo>
                                  <a:pt x="6" y="4837"/>
                                </a:lnTo>
                                <a:lnTo>
                                  <a:pt x="12" y="4837"/>
                                </a:lnTo>
                                <a:lnTo>
                                  <a:pt x="12" y="4843"/>
                                </a:lnTo>
                                <a:close/>
                                <a:moveTo>
                                  <a:pt x="8756" y="4843"/>
                                </a:moveTo>
                                <a:lnTo>
                                  <a:pt x="12" y="4843"/>
                                </a:lnTo>
                                <a:lnTo>
                                  <a:pt x="12" y="4837"/>
                                </a:lnTo>
                                <a:lnTo>
                                  <a:pt x="8756" y="4837"/>
                                </a:lnTo>
                                <a:lnTo>
                                  <a:pt x="8756" y="4843"/>
                                </a:lnTo>
                                <a:close/>
                                <a:moveTo>
                                  <a:pt x="8768" y="4843"/>
                                </a:moveTo>
                                <a:lnTo>
                                  <a:pt x="8756" y="4843"/>
                                </a:lnTo>
                                <a:lnTo>
                                  <a:pt x="8762" y="4837"/>
                                </a:lnTo>
                                <a:lnTo>
                                  <a:pt x="8768" y="4837"/>
                                </a:lnTo>
                                <a:lnTo>
                                  <a:pt x="8768" y="4843"/>
                                </a:lnTo>
                                <a:close/>
                              </a:path>
                            </a:pathLst>
                          </a:custGeom>
                          <a:solidFill>
                            <a:srgbClr val="000000"/>
                          </a:solidFill>
                          <a:ln>
                            <a:noFill/>
                          </a:ln>
                        </wps:spPr>
                        <wps:bodyPr upright="1"/>
                      </wps:wsp>
                      <wps:wsp>
                        <wps:cNvPr id="14" name="文本框 13"/>
                        <wps:cNvSpPr txBox="1"/>
                        <wps:spPr>
                          <a:xfrm>
                            <a:off x="1698" y="559"/>
                            <a:ext cx="8768" cy="4849"/>
                          </a:xfrm>
                          <a:prstGeom prst="rect">
                            <a:avLst/>
                          </a:prstGeom>
                          <a:noFill/>
                          <a:ln>
                            <a:noFill/>
                          </a:ln>
                        </wps:spPr>
                        <wps:txbx>
                          <w:txbxContent>
                            <w:p>
                              <w:pPr>
                                <w:spacing w:before="37" w:line="259" w:lineRule="auto"/>
                                <w:ind w:left="250" w:right="235"/>
                                <w:rPr>
                                  <w:sz w:val="24"/>
                                </w:rPr>
                              </w:pPr>
                              <w:r>
                                <w:rPr>
                                  <w:sz w:val="24"/>
                                </w:rPr>
                                <w:t>[对学习者学习的考核（试）办法，成绩评定方式等。如果为学分认定课，须将课程数据信息表相应的两期在线试题附后]</w:t>
                              </w:r>
                            </w:p>
                          </w:txbxContent>
                        </wps:txbx>
                        <wps:bodyPr lIns="0" tIns="0" rIns="0" bIns="0" upright="1"/>
                      </wps:wsp>
                    </wpg:wgp>
                  </a:graphicData>
                </a:graphic>
              </wp:anchor>
            </w:drawing>
          </mc:Choice>
          <mc:Fallback>
            <w:pict>
              <v:group id="组合 11" o:spid="_x0000_s1026" o:spt="203" style="position:absolute;left:0pt;margin-left:84.9pt;margin-top:27.95pt;height:242.45pt;width:438.4pt;mso-position-horizontal-relative:page;mso-wrap-distance-bottom:0pt;mso-wrap-distance-top:0pt;z-index:-251649024;mso-width-relative:page;mso-height-relative:page;" coordorigin="1698,560" coordsize="8768,4849" o:gfxdata="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">
                <o:lock v:ext="edit" aspectratio="f"/>
                <v:shape id="任意多边形 12" o:spid="_x0000_s1026" o:spt="100" style="position:absolute;left:1698;top:559;height:4849;width:8768;" fillcolor="#000000" filled="t" stroked="f" coordsize="8768,4849" o:gfxdata="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Z/kEu5AAAA2wAA&#10;AA8AAAAAAAAAAQAgAAAAIgAAAGRycy9kb3ducmV2LnhtbFBLAQIUABQAAAAIAIdO4kAzLwWeOwAA&#10;ADkAAAAQAAAAAAAAAAEAIAAAAAgBAABkcnMvc2hhcGV4bWwueG1sUEsFBgAAAAAGAAYAWwEAALID&#10;AAAAAA==&#10;" path="m8768,4849l0,4849,0,0,8768,0,8768,6,12,6,6,12,12,12,12,4837,6,4837,12,4843,8768,4843,8768,4849xm12,12l6,12,12,6,12,12xm8756,12l12,12,12,6,8756,6,8756,12xm8756,4843l8756,6,8762,12,8768,12,8768,4837,8762,4837,8756,4843xm8768,12l8762,12,8756,6,8768,6,8768,12xm12,4843l6,4837,12,4837,12,4843xm8756,4843l12,4843,12,4837,8756,4837,8756,4843xm8768,4843l8756,4843,8762,4837,8768,4837,8768,4843xe">
                  <v:fill on="t" focussize="0,0"/>
                  <v:stroke on="f"/>
                  <v:imagedata o:title=""/>
                  <o:lock v:ext="edit" aspectratio="f"/>
                </v:shape>
                <v:shape id="文本框 13" o:spid="_x0000_s1026" o:spt="202" type="#_x0000_t202" style="position:absolute;left:1698;top:559;height:4849;width:8768;" filled="f" stroked="f" coordsize="21600,21600"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37" w:line="259" w:lineRule="auto"/>
                          <w:ind w:left="250" w:right="235"/>
                          <w:rPr>
                            <w:sz w:val="24"/>
                          </w:rPr>
                        </w:pPr>
                        <w:r>
                          <w:rPr>
                            <w:sz w:val="24"/>
                          </w:rPr>
                          <w:t>[对学习者学习的考核（试）办法，成绩评定方式等。如果为学分认定课，须将课程数据信息表相应的两期在线试题附后]</w:t>
                        </w:r>
                      </w:p>
                    </w:txbxContent>
                  </v:textbox>
                </v:shape>
                <w10:wrap type="topAndBottom"/>
              </v:group>
            </w:pict>
          </mc:Fallback>
        </mc:AlternateContent>
      </w:r>
      <w:r>
        <w:rPr>
          <w:rFonts w:hint="eastAsia" w:ascii="黑体" w:eastAsia="黑体"/>
        </w:rPr>
        <w:t>四、课程考核（试）情况（不超过 500 字）</w:t>
      </w:r>
    </w:p>
    <w:p>
      <w:pPr>
        <w:pStyle w:val="2"/>
        <w:spacing w:before="123" w:after="28"/>
        <w:ind w:left="987"/>
        <w:rPr>
          <w:rFonts w:ascii="黑体" w:eastAsia="黑体"/>
        </w:rPr>
      </w:pPr>
      <w:r>
        <w:rPr>
          <w:rFonts w:hint="eastAsia" w:ascii="黑体" w:eastAsia="黑体"/>
        </w:rPr>
        <w:t>五、课程应用情况（不超过 800 字）</w:t>
      </w:r>
    </w:p>
    <w:p>
      <w:pPr>
        <w:pStyle w:val="2"/>
        <w:ind w:left="459"/>
        <w:rPr>
          <w:rFonts w:ascii="黑体"/>
          <w:sz w:val="20"/>
        </w:rPr>
      </w:pPr>
      <w:r>
        <w:rPr>
          <w:rFonts w:ascii="黑体"/>
          <w:sz w:val="20"/>
        </w:rPr>
        <mc:AlternateContent>
          <mc:Choice Requires="wpg">
            <w:drawing>
              <wp:inline distT="0" distB="0" distL="114300" distR="114300">
                <wp:extent cx="5574665" cy="3978275"/>
                <wp:effectExtent l="0" t="0" r="6985" b="3175"/>
                <wp:docPr id="9" name="组合 14"/>
                <wp:cNvGraphicFramePr/>
                <a:graphic xmlns:a="http://schemas.openxmlformats.org/drawingml/2006/main">
                  <a:graphicData uri="http://schemas.microsoft.com/office/word/2010/wordprocessingGroup">
                    <wpg:wgp>
                      <wpg:cNvGrpSpPr/>
                      <wpg:grpSpPr>
                        <a:xfrm>
                          <a:off x="0" y="0"/>
                          <a:ext cx="5574665" cy="3978275"/>
                          <a:chOff x="0" y="0"/>
                          <a:chExt cx="8779" cy="6265"/>
                        </a:xfrm>
                      </wpg:grpSpPr>
                      <wps:wsp>
                        <wps:cNvPr id="7" name="任意多边形 15"/>
                        <wps:cNvSpPr/>
                        <wps:spPr>
                          <a:xfrm>
                            <a:off x="0" y="0"/>
                            <a:ext cx="8779" cy="6265"/>
                          </a:xfrm>
                          <a:custGeom>
                            <a:avLst/>
                            <a:gdLst/>
                            <a:ahLst/>
                            <a:cxnLst/>
                            <a:rect l="0" t="0" r="0" b="0"/>
                            <a:pathLst>
                              <a:path w="8779" h="6265">
                                <a:moveTo>
                                  <a:pt x="8779" y="6265"/>
                                </a:moveTo>
                                <a:lnTo>
                                  <a:pt x="0" y="6265"/>
                                </a:lnTo>
                                <a:lnTo>
                                  <a:pt x="0" y="0"/>
                                </a:lnTo>
                                <a:lnTo>
                                  <a:pt x="8779" y="0"/>
                                </a:lnTo>
                                <a:lnTo>
                                  <a:pt x="8779" y="6"/>
                                </a:lnTo>
                                <a:lnTo>
                                  <a:pt x="12" y="6"/>
                                </a:lnTo>
                                <a:lnTo>
                                  <a:pt x="6" y="12"/>
                                </a:lnTo>
                                <a:lnTo>
                                  <a:pt x="12" y="12"/>
                                </a:lnTo>
                                <a:lnTo>
                                  <a:pt x="12" y="6253"/>
                                </a:lnTo>
                                <a:lnTo>
                                  <a:pt x="6" y="6253"/>
                                </a:lnTo>
                                <a:lnTo>
                                  <a:pt x="12" y="6259"/>
                                </a:lnTo>
                                <a:lnTo>
                                  <a:pt x="8779" y="6259"/>
                                </a:lnTo>
                                <a:lnTo>
                                  <a:pt x="8779" y="6265"/>
                                </a:lnTo>
                                <a:close/>
                                <a:moveTo>
                                  <a:pt x="12" y="12"/>
                                </a:moveTo>
                                <a:lnTo>
                                  <a:pt x="6" y="12"/>
                                </a:lnTo>
                                <a:lnTo>
                                  <a:pt x="12" y="6"/>
                                </a:lnTo>
                                <a:lnTo>
                                  <a:pt x="12" y="12"/>
                                </a:lnTo>
                                <a:close/>
                                <a:moveTo>
                                  <a:pt x="8767" y="12"/>
                                </a:moveTo>
                                <a:lnTo>
                                  <a:pt x="12" y="12"/>
                                </a:lnTo>
                                <a:lnTo>
                                  <a:pt x="12" y="6"/>
                                </a:lnTo>
                                <a:lnTo>
                                  <a:pt x="8767" y="6"/>
                                </a:lnTo>
                                <a:lnTo>
                                  <a:pt x="8767" y="12"/>
                                </a:lnTo>
                                <a:close/>
                                <a:moveTo>
                                  <a:pt x="8767" y="6259"/>
                                </a:moveTo>
                                <a:lnTo>
                                  <a:pt x="8767" y="6"/>
                                </a:lnTo>
                                <a:lnTo>
                                  <a:pt x="8773" y="12"/>
                                </a:lnTo>
                                <a:lnTo>
                                  <a:pt x="8779" y="12"/>
                                </a:lnTo>
                                <a:lnTo>
                                  <a:pt x="8779" y="6253"/>
                                </a:lnTo>
                                <a:lnTo>
                                  <a:pt x="8773" y="6253"/>
                                </a:lnTo>
                                <a:lnTo>
                                  <a:pt x="8767" y="6259"/>
                                </a:lnTo>
                                <a:close/>
                                <a:moveTo>
                                  <a:pt x="8779" y="12"/>
                                </a:moveTo>
                                <a:lnTo>
                                  <a:pt x="8773" y="12"/>
                                </a:lnTo>
                                <a:lnTo>
                                  <a:pt x="8767" y="6"/>
                                </a:lnTo>
                                <a:lnTo>
                                  <a:pt x="8779" y="6"/>
                                </a:lnTo>
                                <a:lnTo>
                                  <a:pt x="8779" y="12"/>
                                </a:lnTo>
                                <a:close/>
                                <a:moveTo>
                                  <a:pt x="12" y="6259"/>
                                </a:moveTo>
                                <a:lnTo>
                                  <a:pt x="6" y="6253"/>
                                </a:lnTo>
                                <a:lnTo>
                                  <a:pt x="12" y="6253"/>
                                </a:lnTo>
                                <a:lnTo>
                                  <a:pt x="12" y="6259"/>
                                </a:lnTo>
                                <a:close/>
                                <a:moveTo>
                                  <a:pt x="8767" y="6259"/>
                                </a:moveTo>
                                <a:lnTo>
                                  <a:pt x="12" y="6259"/>
                                </a:lnTo>
                                <a:lnTo>
                                  <a:pt x="12" y="6253"/>
                                </a:lnTo>
                                <a:lnTo>
                                  <a:pt x="8767" y="6253"/>
                                </a:lnTo>
                                <a:lnTo>
                                  <a:pt x="8767" y="6259"/>
                                </a:lnTo>
                                <a:close/>
                                <a:moveTo>
                                  <a:pt x="8779" y="6259"/>
                                </a:moveTo>
                                <a:lnTo>
                                  <a:pt x="8767" y="6259"/>
                                </a:lnTo>
                                <a:lnTo>
                                  <a:pt x="8773" y="6253"/>
                                </a:lnTo>
                                <a:lnTo>
                                  <a:pt x="8779" y="6253"/>
                                </a:lnTo>
                                <a:lnTo>
                                  <a:pt x="8779" y="6259"/>
                                </a:lnTo>
                                <a:close/>
                              </a:path>
                            </a:pathLst>
                          </a:custGeom>
                          <a:solidFill>
                            <a:srgbClr val="000000"/>
                          </a:solidFill>
                          <a:ln>
                            <a:noFill/>
                          </a:ln>
                        </wps:spPr>
                        <wps:bodyPr upright="1"/>
                      </wps:wsp>
                      <wps:wsp>
                        <wps:cNvPr id="8" name="文本框 16"/>
                        <wps:cNvSpPr txBox="1"/>
                        <wps:spPr>
                          <a:xfrm>
                            <a:off x="0" y="0"/>
                            <a:ext cx="8779" cy="6265"/>
                          </a:xfrm>
                          <a:prstGeom prst="rect">
                            <a:avLst/>
                          </a:prstGeom>
                          <a:noFill/>
                          <a:ln>
                            <a:noFill/>
                          </a:ln>
                        </wps:spPr>
                        <wps:txbx>
                          <w:txbxContent>
                            <w:p>
                              <w:pPr>
                                <w:spacing w:before="36" w:line="259" w:lineRule="auto"/>
                                <w:ind w:left="249" w:right="127"/>
                                <w:rPr>
                                  <w:sz w:val="24"/>
                                </w:rPr>
                              </w:pPr>
                              <w:r>
                                <w:rPr>
                                  <w:sz w:val="24"/>
                                </w:rPr>
                                <w:t>（在申报高校教学中的应用情况；面向其他高校学生和社会学习者应用情况及效果，其中包括使用课程学校总数、选课总人数、使用课程学校名称等）</w:t>
                              </w:r>
                            </w:p>
                          </w:txbxContent>
                        </wps:txbx>
                        <wps:bodyPr lIns="0" tIns="0" rIns="0" bIns="0" upright="1"/>
                      </wps:wsp>
                    </wpg:wgp>
                  </a:graphicData>
                </a:graphic>
              </wp:inline>
            </w:drawing>
          </mc:Choice>
          <mc:Fallback>
            <w:pict>
              <v:group id="组合 14" o:spid="_x0000_s1026" o:spt="203" style="height:313.25pt;width:438.95pt;" coordsize="8779,6265" o:gfxdata="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&#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">
                <o:lock v:ext="edit" aspectratio="f"/>
                <v:shape id="任意多边形 15" o:spid="_x0000_s1026" o:spt="100" style="position:absolute;left:0;top:0;height:6265;width:8779;" fillcolor="#000000" filled="t" stroked="f" coordsize="8779,6265" o:gfxdata="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Zo/AO5AAAA2gAA&#10;AA8AAAAAAAAAAQAgAAAAIgAAAGRycy9kb3ducmV2LnhtbFBLAQIUABQAAAAIAIdO4kAzLwWeOwAA&#10;ADkAAAAQAAAAAAAAAAEAIAAAAAgBAABkcnMvc2hhcGV4bWwueG1sUEsFBgAAAAAGAAYAWwEAALID&#10;AAAAAA==&#10;" path="m8779,6265l0,6265,0,0,8779,0,8779,6,12,6,6,12,12,12,12,6253,6,6253,12,6259,8779,6259,8779,6265xm12,12l6,12,12,6,12,12xm8767,12l12,12,12,6,8767,6,8767,12xm8767,6259l8767,6,8773,12,8779,12,8779,6253,8773,6253,8767,6259xm8779,12l8773,12,8767,6,8779,6,8779,12xm12,6259l6,6253,12,6253,12,6259xm8767,6259l12,6259,12,6253,8767,6253,8767,6259xm8779,6259l8767,6259,8773,6253,8779,6253,8779,6259xe">
                  <v:fill on="t" focussize="0,0"/>
                  <v:stroke on="f"/>
                  <v:imagedata o:title=""/>
                  <o:lock v:ext="edit" aspectratio="f"/>
                </v:shape>
                <v:shape id="文本框 16" o:spid="_x0000_s1026" o:spt="202" type="#_x0000_t202" style="position:absolute;left:0;top:0;height:6265;width:8779;"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36" w:line="259" w:lineRule="auto"/>
                          <w:ind w:left="249" w:right="127"/>
                          <w:rPr>
                            <w:sz w:val="24"/>
                          </w:rPr>
                        </w:pPr>
                        <w:r>
                          <w:rPr>
                            <w:sz w:val="24"/>
                          </w:rPr>
                          <w:t>（在申报高校教学中的应用情况；面向其他高校学生和社会学习者应用情况及效果，其中包括使用课程学校总数、选课总人数、使用课程学校名称等）</w:t>
                        </w:r>
                      </w:p>
                    </w:txbxContent>
                  </v:textbox>
                </v:shape>
                <w10:wrap type="none"/>
                <w10:anchorlock/>
              </v:group>
            </w:pict>
          </mc:Fallback>
        </mc:AlternateContent>
      </w:r>
    </w:p>
    <w:p>
      <w:pPr>
        <w:rPr>
          <w:rFonts w:ascii="黑体"/>
          <w:sz w:val="20"/>
        </w:rPr>
        <w:sectPr>
          <w:pgSz w:w="11910" w:h="16840"/>
          <w:pgMar w:top="1600" w:right="1220" w:bottom="680" w:left="1240" w:header="0" w:footer="486" w:gutter="0"/>
          <w:cols w:space="720" w:num="1"/>
        </w:sectPr>
      </w:pPr>
    </w:p>
    <w:p>
      <w:pPr>
        <w:pStyle w:val="2"/>
        <w:spacing w:before="120"/>
        <w:ind w:left="647"/>
        <w:rPr>
          <w:rFonts w:ascii="黑体" w:eastAsia="黑体"/>
        </w:rPr>
      </w:pPr>
      <w:r>
        <mc:AlternateContent>
          <mc:Choice Requires="wpg">
            <w:drawing>
              <wp:anchor distT="0" distB="0" distL="0" distR="0" simplePos="0" relativeHeight="251668480" behindDoc="1" locked="0" layoutInCell="1" allowOverlap="1">
                <wp:simplePos x="0" y="0"/>
                <wp:positionH relativeFrom="page">
                  <wp:posOffset>1078230</wp:posOffset>
                </wp:positionH>
                <wp:positionV relativeFrom="paragraph">
                  <wp:posOffset>353060</wp:posOffset>
                </wp:positionV>
                <wp:extent cx="5478145" cy="3969385"/>
                <wp:effectExtent l="0" t="635" r="8255" b="11430"/>
                <wp:wrapTopAndBottom/>
                <wp:docPr id="18" name="组合 17"/>
                <wp:cNvGraphicFramePr/>
                <a:graphic xmlns:a="http://schemas.openxmlformats.org/drawingml/2006/main">
                  <a:graphicData uri="http://schemas.microsoft.com/office/word/2010/wordprocessingGroup">
                    <wpg:wgp>
                      <wpg:cNvGrpSpPr/>
                      <wpg:grpSpPr>
                        <a:xfrm>
                          <a:off x="0" y="0"/>
                          <a:ext cx="5478145" cy="3969385"/>
                          <a:chOff x="1698" y="557"/>
                          <a:chExt cx="8627" cy="6251"/>
                        </a:xfrm>
                      </wpg:grpSpPr>
                      <wps:wsp>
                        <wps:cNvPr id="16" name="任意多边形 18"/>
                        <wps:cNvSpPr/>
                        <wps:spPr>
                          <a:xfrm>
                            <a:off x="1698" y="556"/>
                            <a:ext cx="8627" cy="6251"/>
                          </a:xfrm>
                          <a:custGeom>
                            <a:avLst/>
                            <a:gdLst/>
                            <a:ahLst/>
                            <a:cxnLst/>
                            <a:rect l="0" t="0" r="0" b="0"/>
                            <a:pathLst>
                              <a:path w="8627" h="6251">
                                <a:moveTo>
                                  <a:pt x="8627" y="6251"/>
                                </a:moveTo>
                                <a:lnTo>
                                  <a:pt x="0" y="6251"/>
                                </a:lnTo>
                                <a:lnTo>
                                  <a:pt x="0" y="0"/>
                                </a:lnTo>
                                <a:lnTo>
                                  <a:pt x="8627" y="0"/>
                                </a:lnTo>
                                <a:lnTo>
                                  <a:pt x="8627" y="6"/>
                                </a:lnTo>
                                <a:lnTo>
                                  <a:pt x="12" y="6"/>
                                </a:lnTo>
                                <a:lnTo>
                                  <a:pt x="6" y="12"/>
                                </a:lnTo>
                                <a:lnTo>
                                  <a:pt x="12" y="12"/>
                                </a:lnTo>
                                <a:lnTo>
                                  <a:pt x="12" y="6239"/>
                                </a:lnTo>
                                <a:lnTo>
                                  <a:pt x="6" y="6239"/>
                                </a:lnTo>
                                <a:lnTo>
                                  <a:pt x="12" y="6245"/>
                                </a:lnTo>
                                <a:lnTo>
                                  <a:pt x="8627" y="6245"/>
                                </a:lnTo>
                                <a:lnTo>
                                  <a:pt x="8627" y="6251"/>
                                </a:lnTo>
                                <a:close/>
                                <a:moveTo>
                                  <a:pt x="12" y="12"/>
                                </a:moveTo>
                                <a:lnTo>
                                  <a:pt x="6" y="12"/>
                                </a:lnTo>
                                <a:lnTo>
                                  <a:pt x="12" y="6"/>
                                </a:lnTo>
                                <a:lnTo>
                                  <a:pt x="12" y="12"/>
                                </a:lnTo>
                                <a:close/>
                                <a:moveTo>
                                  <a:pt x="8615" y="12"/>
                                </a:moveTo>
                                <a:lnTo>
                                  <a:pt x="12" y="12"/>
                                </a:lnTo>
                                <a:lnTo>
                                  <a:pt x="12" y="6"/>
                                </a:lnTo>
                                <a:lnTo>
                                  <a:pt x="8615" y="6"/>
                                </a:lnTo>
                                <a:lnTo>
                                  <a:pt x="8615" y="12"/>
                                </a:lnTo>
                                <a:close/>
                                <a:moveTo>
                                  <a:pt x="8615" y="6245"/>
                                </a:moveTo>
                                <a:lnTo>
                                  <a:pt x="8615" y="6"/>
                                </a:lnTo>
                                <a:lnTo>
                                  <a:pt x="8621" y="12"/>
                                </a:lnTo>
                                <a:lnTo>
                                  <a:pt x="8627" y="12"/>
                                </a:lnTo>
                                <a:lnTo>
                                  <a:pt x="8627" y="6239"/>
                                </a:lnTo>
                                <a:lnTo>
                                  <a:pt x="8621" y="6239"/>
                                </a:lnTo>
                                <a:lnTo>
                                  <a:pt x="8615" y="6245"/>
                                </a:lnTo>
                                <a:close/>
                                <a:moveTo>
                                  <a:pt x="8627" y="12"/>
                                </a:moveTo>
                                <a:lnTo>
                                  <a:pt x="8621" y="12"/>
                                </a:lnTo>
                                <a:lnTo>
                                  <a:pt x="8615" y="6"/>
                                </a:lnTo>
                                <a:lnTo>
                                  <a:pt x="8627" y="6"/>
                                </a:lnTo>
                                <a:lnTo>
                                  <a:pt x="8627" y="12"/>
                                </a:lnTo>
                                <a:close/>
                                <a:moveTo>
                                  <a:pt x="12" y="6245"/>
                                </a:moveTo>
                                <a:lnTo>
                                  <a:pt x="6" y="6239"/>
                                </a:lnTo>
                                <a:lnTo>
                                  <a:pt x="12" y="6239"/>
                                </a:lnTo>
                                <a:lnTo>
                                  <a:pt x="12" y="6245"/>
                                </a:lnTo>
                                <a:close/>
                                <a:moveTo>
                                  <a:pt x="8615" y="6245"/>
                                </a:moveTo>
                                <a:lnTo>
                                  <a:pt x="12" y="6245"/>
                                </a:lnTo>
                                <a:lnTo>
                                  <a:pt x="12" y="6239"/>
                                </a:lnTo>
                                <a:lnTo>
                                  <a:pt x="8615" y="6239"/>
                                </a:lnTo>
                                <a:lnTo>
                                  <a:pt x="8615" y="6245"/>
                                </a:lnTo>
                                <a:close/>
                                <a:moveTo>
                                  <a:pt x="8627" y="6245"/>
                                </a:moveTo>
                                <a:lnTo>
                                  <a:pt x="8615" y="6245"/>
                                </a:lnTo>
                                <a:lnTo>
                                  <a:pt x="8621" y="6239"/>
                                </a:lnTo>
                                <a:lnTo>
                                  <a:pt x="8627" y="6239"/>
                                </a:lnTo>
                                <a:lnTo>
                                  <a:pt x="8627" y="6245"/>
                                </a:lnTo>
                                <a:close/>
                              </a:path>
                            </a:pathLst>
                          </a:custGeom>
                          <a:solidFill>
                            <a:srgbClr val="000000"/>
                          </a:solidFill>
                          <a:ln>
                            <a:noFill/>
                          </a:ln>
                        </wps:spPr>
                        <wps:bodyPr upright="1"/>
                      </wps:wsp>
                      <wps:wsp>
                        <wps:cNvPr id="17" name="文本框 19"/>
                        <wps:cNvSpPr txBox="1"/>
                        <wps:spPr>
                          <a:xfrm>
                            <a:off x="1698" y="556"/>
                            <a:ext cx="8627" cy="6251"/>
                          </a:xfrm>
                          <a:prstGeom prst="rect">
                            <a:avLst/>
                          </a:prstGeom>
                          <a:noFill/>
                          <a:ln>
                            <a:noFill/>
                          </a:ln>
                        </wps:spPr>
                        <wps:txbx>
                          <w:txbxContent>
                            <w:p>
                              <w:pPr>
                                <w:spacing w:before="37" w:line="259" w:lineRule="auto"/>
                                <w:ind w:left="250" w:right="214"/>
                                <w:rPr>
                                  <w:sz w:val="24"/>
                                </w:rPr>
                              </w:pPr>
                              <w:r>
                                <w:rPr>
                                  <w:sz w:val="24"/>
                                </w:rPr>
                                <w:t>（今后五年继续面向高校和社会开放学习服务计划，包括面向高校的教学应用计划和面向社会开设期次、持续更新和提供教学服务设想等）</w:t>
                              </w:r>
                            </w:p>
                          </w:txbxContent>
                        </wps:txbx>
                        <wps:bodyPr lIns="0" tIns="0" rIns="0" bIns="0" upright="1"/>
                      </wps:wsp>
                    </wpg:wgp>
                  </a:graphicData>
                </a:graphic>
              </wp:anchor>
            </w:drawing>
          </mc:Choice>
          <mc:Fallback>
            <w:pict>
              <v:group id="组合 17" o:spid="_x0000_s1026" o:spt="203" style="position:absolute;left:0pt;margin-left:84.9pt;margin-top:27.8pt;height:312.55pt;width:431.35pt;mso-position-horizontal-relative:page;mso-wrap-distance-bottom:0pt;mso-wrap-distance-top:0pt;z-index:-251648000;mso-width-relative:page;mso-height-relative:page;" coordorigin="1698,557" coordsize="8627,6251" o:gfxdata="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">
                <o:lock v:ext="edit" aspectratio="f"/>
                <v:shape id="任意多边形 18" o:spid="_x0000_s1026" o:spt="100" style="position:absolute;left:1698;top:556;height:6251;width:8627;" fillcolor="#000000" filled="t" stroked="f" coordsize="8627,6251" o:gfxdata="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snZgLsAAADb&#10;AAAADwAAAAAAAAABACAAAAAiAAAAZHJzL2Rvd25yZXYueG1sUEsBAhQAFAAAAAgAh07iQDMvBZ47&#10;AAAAOQAAABAAAAAAAAAAAQAgAAAACgEAAGRycy9zaGFwZXhtbC54bWxQSwUGAAAAAAYABgBbAQAA&#10;tAMAAAAA&#10;" path="m8627,6251l0,6251,0,0,8627,0,8627,6,12,6,6,12,12,12,12,6239,6,6239,12,6245,8627,6245,8627,6251xm12,12l6,12,12,6,12,12xm8615,12l12,12,12,6,8615,6,8615,12xm8615,6245l8615,6,8621,12,8627,12,8627,6239,8621,6239,8615,6245xm8627,12l8621,12,8615,6,8627,6,8627,12xm12,6245l6,6239,12,6239,12,6245xm8615,6245l12,6245,12,6239,8615,6239,8615,6245xm8627,6245l8615,6245,8621,6239,8627,6239,8627,6245xe">
                  <v:fill on="t" focussize="0,0"/>
                  <v:stroke on="f"/>
                  <v:imagedata o:title=""/>
                  <o:lock v:ext="edit" aspectratio="f"/>
                </v:shape>
                <v:shape id="文本框 19" o:spid="_x0000_s1026" o:spt="202" type="#_x0000_t202" style="position:absolute;left:1698;top:556;height:6251;width:8627;" filled="f" stroked="f" coordsize="21600,21600" o:gfxdata="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jacy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37" w:line="259" w:lineRule="auto"/>
                          <w:ind w:left="250" w:right="214"/>
                          <w:rPr>
                            <w:sz w:val="24"/>
                          </w:rPr>
                        </w:pPr>
                        <w:r>
                          <w:rPr>
                            <w:sz w:val="24"/>
                          </w:rPr>
                          <w:t>（今后五年继续面向高校和社会开放学习服务计划，包括面向高校的教学应用计划和面向社会开设期次、持续更新和提供教学服务设想等）</w:t>
                        </w:r>
                      </w:p>
                    </w:txbxContent>
                  </v:textbox>
                </v:shape>
                <w10:wrap type="topAndBottom"/>
              </v:group>
            </w:pict>
          </mc:Fallback>
        </mc:AlternateContent>
      </w:r>
      <w:r>
        <w:rPr>
          <w:rFonts w:hint="eastAsia" w:ascii="黑体" w:eastAsia="黑体"/>
        </w:rPr>
        <w:t>六、课程建设计划（不超过 500 字）</w:t>
      </w:r>
    </w:p>
    <w:p>
      <w:pPr>
        <w:pStyle w:val="2"/>
        <w:spacing w:before="1"/>
        <w:rPr>
          <w:rFonts w:ascii="黑体"/>
          <w:sz w:val="6"/>
        </w:rPr>
      </w:pPr>
    </w:p>
    <w:p>
      <w:pPr>
        <w:pStyle w:val="2"/>
        <w:spacing w:before="55"/>
        <w:ind w:left="647"/>
        <w:rPr>
          <w:rFonts w:ascii="黑体" w:eastAsia="黑体"/>
        </w:rPr>
      </w:pPr>
      <w:r>
        <mc:AlternateContent>
          <mc:Choice Requires="wpg">
            <w:drawing>
              <wp:anchor distT="0" distB="0" distL="0" distR="0" simplePos="0" relativeHeight="251669504" behindDoc="1" locked="0" layoutInCell="1" allowOverlap="1">
                <wp:simplePos x="0" y="0"/>
                <wp:positionH relativeFrom="page">
                  <wp:posOffset>1076960</wp:posOffset>
                </wp:positionH>
                <wp:positionV relativeFrom="paragraph">
                  <wp:posOffset>311150</wp:posOffset>
                </wp:positionV>
                <wp:extent cx="5460365" cy="2981960"/>
                <wp:effectExtent l="1270" t="1270" r="5715" b="7620"/>
                <wp:wrapTopAndBottom/>
                <wp:docPr id="28" name="组合 20"/>
                <wp:cNvGraphicFramePr/>
                <a:graphic xmlns:a="http://schemas.openxmlformats.org/drawingml/2006/main">
                  <a:graphicData uri="http://schemas.microsoft.com/office/word/2010/wordprocessingGroup">
                    <wpg:wgp>
                      <wpg:cNvGrpSpPr/>
                      <wpg:grpSpPr>
                        <a:xfrm>
                          <a:off x="0" y="0"/>
                          <a:ext cx="5460365" cy="2981960"/>
                          <a:chOff x="1697" y="490"/>
                          <a:chExt cx="8599" cy="4696"/>
                        </a:xfrm>
                      </wpg:grpSpPr>
                      <wps:wsp>
                        <wps:cNvPr id="19" name="直线 21"/>
                        <wps:cNvCnPr/>
                        <wps:spPr>
                          <a:xfrm>
                            <a:off x="1697" y="495"/>
                            <a:ext cx="8598" cy="0"/>
                          </a:xfrm>
                          <a:prstGeom prst="line">
                            <a:avLst/>
                          </a:prstGeom>
                          <a:ln w="6350" cap="flat" cmpd="sng">
                            <a:solidFill>
                              <a:srgbClr val="000000"/>
                            </a:solidFill>
                            <a:prstDash val="solid"/>
                            <a:headEnd type="none" w="med" len="med"/>
                            <a:tailEnd type="none" w="med" len="med"/>
                          </a:ln>
                        </wps:spPr>
                        <wps:bodyPr/>
                      </wps:wsp>
                      <wps:wsp>
                        <wps:cNvPr id="20" name="直线 22"/>
                        <wps:cNvCnPr/>
                        <wps:spPr>
                          <a:xfrm>
                            <a:off x="1702" y="500"/>
                            <a:ext cx="0" cy="4678"/>
                          </a:xfrm>
                          <a:prstGeom prst="line">
                            <a:avLst/>
                          </a:prstGeom>
                          <a:ln w="5918" cap="flat" cmpd="sng">
                            <a:solidFill>
                              <a:srgbClr val="000000"/>
                            </a:solidFill>
                            <a:prstDash val="solid"/>
                            <a:headEnd type="none" w="med" len="med"/>
                            <a:tailEnd type="none" w="med" len="med"/>
                          </a:ln>
                        </wps:spPr>
                        <wps:bodyPr/>
                      </wps:wsp>
                      <wps:wsp>
                        <wps:cNvPr id="21" name="直线 23"/>
                        <wps:cNvCnPr/>
                        <wps:spPr>
                          <a:xfrm>
                            <a:off x="1697" y="5182"/>
                            <a:ext cx="8598" cy="0"/>
                          </a:xfrm>
                          <a:prstGeom prst="line">
                            <a:avLst/>
                          </a:prstGeom>
                          <a:ln w="5080" cap="flat" cmpd="sng">
                            <a:solidFill>
                              <a:srgbClr val="000000"/>
                            </a:solidFill>
                            <a:prstDash val="solid"/>
                            <a:headEnd type="none" w="med" len="med"/>
                            <a:tailEnd type="none" w="med" len="med"/>
                          </a:ln>
                        </wps:spPr>
                        <wps:bodyPr/>
                      </wps:wsp>
                      <wps:wsp>
                        <wps:cNvPr id="22" name="直线 24"/>
                        <wps:cNvCnPr/>
                        <wps:spPr>
                          <a:xfrm>
                            <a:off x="10291" y="500"/>
                            <a:ext cx="0" cy="4678"/>
                          </a:xfrm>
                          <a:prstGeom prst="line">
                            <a:avLst/>
                          </a:prstGeom>
                          <a:ln w="5321" cap="flat" cmpd="sng">
                            <a:solidFill>
                              <a:srgbClr val="000000"/>
                            </a:solidFill>
                            <a:prstDash val="solid"/>
                            <a:headEnd type="none" w="med" len="med"/>
                            <a:tailEnd type="none" w="med" len="med"/>
                          </a:ln>
                        </wps:spPr>
                        <wps:bodyPr/>
                      </wps:wsp>
                      <wps:wsp>
                        <wps:cNvPr id="23" name="文本框 25"/>
                        <wps:cNvSpPr txBox="1"/>
                        <wps:spPr>
                          <a:xfrm>
                            <a:off x="8735" y="4884"/>
                            <a:ext cx="260" cy="240"/>
                          </a:xfrm>
                          <a:prstGeom prst="rect">
                            <a:avLst/>
                          </a:prstGeom>
                          <a:noFill/>
                          <a:ln>
                            <a:noFill/>
                          </a:ln>
                        </wps:spPr>
                        <wps:txbx>
                          <w:txbxContent>
                            <w:p>
                              <w:pPr>
                                <w:spacing w:line="240" w:lineRule="exact"/>
                                <w:rPr>
                                  <w:sz w:val="24"/>
                                </w:rPr>
                              </w:pPr>
                              <w:r>
                                <w:rPr>
                                  <w:sz w:val="24"/>
                                </w:rPr>
                                <w:t>日</w:t>
                              </w:r>
                            </w:p>
                          </w:txbxContent>
                        </wps:txbx>
                        <wps:bodyPr lIns="0" tIns="0" rIns="0" bIns="0" upright="1"/>
                      </wps:wsp>
                      <wps:wsp>
                        <wps:cNvPr id="24" name="文本框 26"/>
                        <wps:cNvSpPr txBox="1"/>
                        <wps:spPr>
                          <a:xfrm>
                            <a:off x="8064" y="4884"/>
                            <a:ext cx="260" cy="240"/>
                          </a:xfrm>
                          <a:prstGeom prst="rect">
                            <a:avLst/>
                          </a:prstGeom>
                          <a:noFill/>
                          <a:ln>
                            <a:noFill/>
                          </a:ln>
                        </wps:spPr>
                        <wps:txbx>
                          <w:txbxContent>
                            <w:p>
                              <w:pPr>
                                <w:spacing w:line="240" w:lineRule="exact"/>
                                <w:rPr>
                                  <w:sz w:val="24"/>
                                </w:rPr>
                              </w:pPr>
                              <w:r>
                                <w:rPr>
                                  <w:sz w:val="24"/>
                                </w:rPr>
                                <w:t>月</w:t>
                              </w:r>
                            </w:p>
                          </w:txbxContent>
                        </wps:txbx>
                        <wps:bodyPr lIns="0" tIns="0" rIns="0" bIns="0" upright="1"/>
                      </wps:wsp>
                      <wps:wsp>
                        <wps:cNvPr id="25" name="文本框 27"/>
                        <wps:cNvSpPr txBox="1"/>
                        <wps:spPr>
                          <a:xfrm>
                            <a:off x="7392" y="4884"/>
                            <a:ext cx="260" cy="240"/>
                          </a:xfrm>
                          <a:prstGeom prst="rect">
                            <a:avLst/>
                          </a:prstGeom>
                          <a:noFill/>
                          <a:ln>
                            <a:noFill/>
                          </a:ln>
                        </wps:spPr>
                        <wps:txbx>
                          <w:txbxContent>
                            <w:p>
                              <w:pPr>
                                <w:spacing w:line="240" w:lineRule="exact"/>
                                <w:rPr>
                                  <w:sz w:val="24"/>
                                </w:rPr>
                              </w:pPr>
                              <w:r>
                                <w:rPr>
                                  <w:sz w:val="24"/>
                                </w:rPr>
                                <w:t>年</w:t>
                              </w:r>
                            </w:p>
                          </w:txbxContent>
                        </wps:txbx>
                        <wps:bodyPr lIns="0" tIns="0" rIns="0" bIns="0" upright="1"/>
                      </wps:wsp>
                      <wps:wsp>
                        <wps:cNvPr id="26" name="文本框 28"/>
                        <wps:cNvSpPr txBox="1"/>
                        <wps:spPr>
                          <a:xfrm>
                            <a:off x="4648" y="4491"/>
                            <a:ext cx="2420" cy="240"/>
                          </a:xfrm>
                          <a:prstGeom prst="rect">
                            <a:avLst/>
                          </a:prstGeom>
                          <a:noFill/>
                          <a:ln>
                            <a:noFill/>
                          </a:ln>
                        </wps:spPr>
                        <wps:txbx>
                          <w:txbxContent>
                            <w:p>
                              <w:pPr>
                                <w:spacing w:line="240" w:lineRule="exact"/>
                                <w:rPr>
                                  <w:sz w:val="24"/>
                                </w:rPr>
                              </w:pPr>
                              <w:r>
                                <w:rPr>
                                  <w:sz w:val="24"/>
                                </w:rPr>
                                <w:t>课程负责人（签字）：</w:t>
                              </w:r>
                            </w:p>
                          </w:txbxContent>
                        </wps:txbx>
                        <wps:bodyPr lIns="0" tIns="0" rIns="0" bIns="0" upright="1"/>
                      </wps:wsp>
                      <wps:wsp>
                        <wps:cNvPr id="27" name="文本框 29"/>
                        <wps:cNvSpPr txBox="1"/>
                        <wps:spPr>
                          <a:xfrm>
                            <a:off x="2181" y="684"/>
                            <a:ext cx="5207" cy="552"/>
                          </a:xfrm>
                          <a:prstGeom prst="rect">
                            <a:avLst/>
                          </a:prstGeom>
                          <a:noFill/>
                          <a:ln>
                            <a:noFill/>
                          </a:ln>
                        </wps:spPr>
                        <wps:txbx>
                          <w:txbxContent>
                            <w:p>
                              <w:pPr>
                                <w:spacing w:line="274" w:lineRule="exact"/>
                                <w:rPr>
                                  <w:sz w:val="24"/>
                                </w:rPr>
                              </w:pPr>
                              <w:r>
                                <w:rPr>
                                  <w:spacing w:val="-7"/>
                                  <w:sz w:val="24"/>
                                </w:rPr>
                                <w:t>本人已认真填写并检查以上材料，保证内容真实有</w:t>
                              </w:r>
                            </w:p>
                            <w:p>
                              <w:pPr>
                                <w:spacing w:before="4" w:line="274" w:lineRule="exact"/>
                                <w:rPr>
                                  <w:sz w:val="24"/>
                                </w:rPr>
                              </w:pPr>
                              <w:r>
                                <w:rPr>
                                  <w:sz w:val="24"/>
                                </w:rPr>
                                <w:t>效。</w:t>
                              </w:r>
                            </w:p>
                          </w:txbxContent>
                        </wps:txbx>
                        <wps:bodyPr lIns="0" tIns="0" rIns="0" bIns="0" upright="1"/>
                      </wps:wsp>
                    </wpg:wgp>
                  </a:graphicData>
                </a:graphic>
              </wp:anchor>
            </w:drawing>
          </mc:Choice>
          <mc:Fallback>
            <w:pict>
              <v:group id="组合 20" o:spid="_x0000_s1026" o:spt="203" style="position:absolute;left:0pt;margin-left:84.8pt;margin-top:24.5pt;height:234.8pt;width:429.95pt;mso-position-horizontal-relative:page;mso-wrap-distance-bottom:0pt;mso-wrap-distance-top:0pt;z-index:-251646976;mso-width-relative:page;mso-height-relative:page;" coordorigin="1697,490" coordsize="8599,4696" o:gfxdata="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">
                <o:lock v:ext="edit" aspectratio="f"/>
                <v:line id="直线 21" o:spid="_x0000_s1026" o:spt="20" style="position:absolute;left:1697;top:495;height:0;width:8598;" filled="f" stroked="t" coordsize="21600,21600" o:gfxdata="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mh7g6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直线 22" o:spid="_x0000_s1026" o:spt="20" style="position:absolute;left:1702;top:500;height:4678;width:0;" filled="f" stroked="t" coordsize="21600,21600" o:gfxdata="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JgQ2vQAA&#10;ANsAAAAPAAAAAAAAAAEAIAAAACIAAABkcnMvZG93bnJldi54bWxQSwECFAAUAAAACACHTuJAMy8F&#10;njsAAAA5AAAAEAAAAAAAAAABACAAAAAMAQAAZHJzL3NoYXBleG1sLnhtbFBLBQYAAAAABgAGAFsB&#10;AAC2AwAAAAA=&#10;">
                  <v:fill on="f" focussize="0,0"/>
                  <v:stroke weight="0.465984251968504pt" color="#000000" joinstyle="round"/>
                  <v:imagedata o:title=""/>
                  <o:lock v:ext="edit" aspectratio="f"/>
                </v:line>
                <v:line id="直线 23" o:spid="_x0000_s1026" o:spt="20" style="position:absolute;left:1697;top:5182;height:0;width:8598;" filled="f" stroked="t" coordsize="21600,21600" o:gfxdata="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5YxKrsAAADb&#10;AAAADwAAAAAAAAABACAAAAAiAAAAZHJzL2Rvd25yZXYueG1sUEsBAhQAFAAAAAgAh07iQDMvBZ47&#10;AAAAOQAAABAAAAAAAAAAAQAgAAAACgEAAGRycy9zaGFwZXhtbC54bWxQSwUGAAAAAAYABgBbAQAA&#10;tAMAAAAA&#10;">
                  <v:fill on="f" focussize="0,0"/>
                  <v:stroke weight="0.4pt" color="#000000" joinstyle="round"/>
                  <v:imagedata o:title=""/>
                  <o:lock v:ext="edit" aspectratio="f"/>
                </v:line>
                <v:line id="直线 24" o:spid="_x0000_s1026" o:spt="20" style="position:absolute;left:10291;top:500;height:4678;width:0;" filled="f" stroked="t" coordsize="21600,21600" o:gfxdata="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ews4q8AAAA&#10;2wAAAA8AAAAAAAAAAQAgAAAAIgAAAGRycy9kb3ducmV2LnhtbFBLAQIUABQAAAAIAIdO4kAzLwWe&#10;OwAAADkAAAAQAAAAAAAAAAEAIAAAAAsBAABkcnMvc2hhcGV4bWwueG1sUEsFBgAAAAAGAAYAWwEA&#10;ALUDAAAAAA==&#10;">
                  <v:fill on="f" focussize="0,0"/>
                  <v:stroke weight="0.418976377952756pt" color="#000000" joinstyle="round"/>
                  <v:imagedata o:title=""/>
                  <o:lock v:ext="edit" aspectratio="f"/>
                </v:line>
                <v:shape id="文本框 25" o:spid="_x0000_s1026" o:spt="202" type="#_x0000_t202" style="position:absolute;left:8735;top:4884;height:240;width:260;" filled="f" stroked="f" coordsize="21600,21600" o:gfxdata="UEsDBAoAAAAAAIdO4kAAAAAAAAAAAAAAAAAEAAAAZHJzL1BLAwQUAAAACACHTuJANLSlcr4AAADb&#10;AAAADwAAAGRycy9kb3ducmV2LnhtbEWPzWrDMBCE74W+g9hCb42UFEL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Slc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40" w:lineRule="exact"/>
                          <w:rPr>
                            <w:sz w:val="24"/>
                          </w:rPr>
                        </w:pPr>
                        <w:r>
                          <w:rPr>
                            <w:sz w:val="24"/>
                          </w:rPr>
                          <w:t>日</w:t>
                        </w:r>
                      </w:p>
                    </w:txbxContent>
                  </v:textbox>
                </v:shape>
                <v:shape id="文本框 26" o:spid="_x0000_s1026" o:spt="202" type="#_x0000_t202" style="position:absolute;left:8064;top:4884;height:240;width:260;" filled="f" stroked="f" coordsize="21600,21600" o:gfxdata="UEsDBAoAAAAAAIdO4kAAAAAAAAAAAAAAAAAEAAAAZHJzL1BLAwQUAAAACACHTuJAu109Br4AAADb&#10;AAAADwAAAGRycy9kb3ducmV2LnhtbEWPzWrDMBCE74W+g9hCb42UUEL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109B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40" w:lineRule="exact"/>
                          <w:rPr>
                            <w:sz w:val="24"/>
                          </w:rPr>
                        </w:pPr>
                        <w:r>
                          <w:rPr>
                            <w:sz w:val="24"/>
                          </w:rPr>
                          <w:t>月</w:t>
                        </w:r>
                      </w:p>
                    </w:txbxContent>
                  </v:textbox>
                </v:shape>
                <v:shape id="文本框 27" o:spid="_x0000_s1026" o:spt="202" type="#_x0000_t202" style="position:absolute;left:7392;top:4884;height:240;width:260;" filled="f" stroked="f" coordsize="21600,21600" o:gfxdata="UEsDBAoAAAAAAIdO4kAAAAAAAAAAAAAAAAAEAAAAZHJzL1BLAwQUAAAACACHTuJA1BGYnb4AAADb&#10;AAAADwAAAGRycy9kb3ducmV2LnhtbEWPzWrDMBCE74W+g9hCb42UQEP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BGYn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40" w:lineRule="exact"/>
                          <w:rPr>
                            <w:sz w:val="24"/>
                          </w:rPr>
                        </w:pPr>
                        <w:r>
                          <w:rPr>
                            <w:sz w:val="24"/>
                          </w:rPr>
                          <w:t>年</w:t>
                        </w:r>
                      </w:p>
                    </w:txbxContent>
                  </v:textbox>
                </v:shape>
                <v:shape id="文本框 28" o:spid="_x0000_s1026" o:spt="202" type="#_x0000_t202" style="position:absolute;left:4648;top:4491;height:240;width:2420;" filled="f" stroked="f" coordsize="21600,21600" o:gfxdata="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wwbq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40" w:lineRule="exact"/>
                          <w:rPr>
                            <w:sz w:val="24"/>
                          </w:rPr>
                        </w:pPr>
                        <w:r>
                          <w:rPr>
                            <w:sz w:val="24"/>
                          </w:rPr>
                          <w:t>课程负责人（签字）：</w:t>
                        </w:r>
                      </w:p>
                    </w:txbxContent>
                  </v:textbox>
                </v:shape>
                <v:shape id="文本框 29" o:spid="_x0000_s1026" o:spt="202" type="#_x0000_t202" style="position:absolute;left:2181;top:684;height:552;width:5207;" filled="f" stroked="f" coordsize="21600,21600" o:gfxdata="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j6Nx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74" w:lineRule="exact"/>
                          <w:rPr>
                            <w:sz w:val="24"/>
                          </w:rPr>
                        </w:pPr>
                        <w:r>
                          <w:rPr>
                            <w:spacing w:val="-7"/>
                            <w:sz w:val="24"/>
                          </w:rPr>
                          <w:t>本人已认真填写并检查以上材料，保证内容真实有</w:t>
                        </w:r>
                      </w:p>
                      <w:p>
                        <w:pPr>
                          <w:spacing w:before="4" w:line="274" w:lineRule="exact"/>
                          <w:rPr>
                            <w:sz w:val="24"/>
                          </w:rPr>
                        </w:pPr>
                        <w:r>
                          <w:rPr>
                            <w:sz w:val="24"/>
                          </w:rPr>
                          <w:t>效。</w:t>
                        </w:r>
                      </w:p>
                    </w:txbxContent>
                  </v:textbox>
                </v:shape>
                <w10:wrap type="topAndBottom"/>
              </v:group>
            </w:pict>
          </mc:Fallback>
        </mc:AlternateContent>
      </w:r>
      <w:r>
        <w:rPr>
          <w:rFonts w:hint="eastAsia" w:ascii="黑体" w:eastAsia="黑体"/>
        </w:rPr>
        <w:t>七、课程负责人诚信承诺</w:t>
      </w:r>
    </w:p>
    <w:p>
      <w:pPr>
        <w:rPr>
          <w:rFonts w:ascii="黑体" w:eastAsia="黑体"/>
        </w:rPr>
        <w:sectPr>
          <w:footerReference r:id="rId5" w:type="default"/>
          <w:pgSz w:w="11850" w:h="16790"/>
          <w:pgMar w:top="1600" w:right="1420" w:bottom="680" w:left="1580" w:header="0" w:footer="486" w:gutter="0"/>
          <w:cols w:space="720" w:num="1"/>
        </w:sectPr>
      </w:pPr>
    </w:p>
    <w:p>
      <w:pPr>
        <w:pStyle w:val="2"/>
        <w:spacing w:before="123"/>
        <w:ind w:left="647"/>
        <w:rPr>
          <w:rFonts w:ascii="黑体" w:eastAsia="黑体"/>
        </w:rPr>
      </w:pPr>
      <w:r>
        <mc:AlternateContent>
          <mc:Choice Requires="wpg">
            <w:drawing>
              <wp:anchor distT="0" distB="0" distL="0" distR="0" simplePos="0" relativeHeight="251670528" behindDoc="1" locked="0" layoutInCell="1" allowOverlap="1">
                <wp:simplePos x="0" y="0"/>
                <wp:positionH relativeFrom="page">
                  <wp:posOffset>1078230</wp:posOffset>
                </wp:positionH>
                <wp:positionV relativeFrom="paragraph">
                  <wp:posOffset>354965</wp:posOffset>
                </wp:positionV>
                <wp:extent cx="5489575" cy="4255770"/>
                <wp:effectExtent l="0" t="635" r="15875" b="10795"/>
                <wp:wrapTopAndBottom/>
                <wp:docPr id="31" name="组合 30"/>
                <wp:cNvGraphicFramePr/>
                <a:graphic xmlns:a="http://schemas.openxmlformats.org/drawingml/2006/main">
                  <a:graphicData uri="http://schemas.microsoft.com/office/word/2010/wordprocessingGroup">
                    <wpg:wgp>
                      <wpg:cNvGrpSpPr/>
                      <wpg:grpSpPr>
                        <a:xfrm>
                          <a:off x="0" y="0"/>
                          <a:ext cx="5489575" cy="4255770"/>
                          <a:chOff x="1698" y="560"/>
                          <a:chExt cx="8645" cy="6702"/>
                        </a:xfrm>
                      </wpg:grpSpPr>
                      <wps:wsp>
                        <wps:cNvPr id="29" name="任意多边形 31"/>
                        <wps:cNvSpPr/>
                        <wps:spPr>
                          <a:xfrm>
                            <a:off x="1698" y="559"/>
                            <a:ext cx="8645" cy="6702"/>
                          </a:xfrm>
                          <a:custGeom>
                            <a:avLst/>
                            <a:gdLst/>
                            <a:ahLst/>
                            <a:cxnLst/>
                            <a:rect l="0" t="0" r="0" b="0"/>
                            <a:pathLst>
                              <a:path w="8645" h="6702">
                                <a:moveTo>
                                  <a:pt x="8645" y="6702"/>
                                </a:moveTo>
                                <a:lnTo>
                                  <a:pt x="0" y="6702"/>
                                </a:lnTo>
                                <a:lnTo>
                                  <a:pt x="0" y="0"/>
                                </a:lnTo>
                                <a:lnTo>
                                  <a:pt x="8645" y="0"/>
                                </a:lnTo>
                                <a:lnTo>
                                  <a:pt x="8645" y="6"/>
                                </a:lnTo>
                                <a:lnTo>
                                  <a:pt x="12" y="6"/>
                                </a:lnTo>
                                <a:lnTo>
                                  <a:pt x="6" y="12"/>
                                </a:lnTo>
                                <a:lnTo>
                                  <a:pt x="12" y="12"/>
                                </a:lnTo>
                                <a:lnTo>
                                  <a:pt x="12" y="6690"/>
                                </a:lnTo>
                                <a:lnTo>
                                  <a:pt x="6" y="6690"/>
                                </a:lnTo>
                                <a:lnTo>
                                  <a:pt x="12" y="6696"/>
                                </a:lnTo>
                                <a:lnTo>
                                  <a:pt x="8645" y="6696"/>
                                </a:lnTo>
                                <a:lnTo>
                                  <a:pt x="8645" y="6702"/>
                                </a:lnTo>
                                <a:close/>
                                <a:moveTo>
                                  <a:pt x="12" y="12"/>
                                </a:moveTo>
                                <a:lnTo>
                                  <a:pt x="6" y="12"/>
                                </a:lnTo>
                                <a:lnTo>
                                  <a:pt x="12" y="6"/>
                                </a:lnTo>
                                <a:lnTo>
                                  <a:pt x="12" y="12"/>
                                </a:lnTo>
                                <a:close/>
                                <a:moveTo>
                                  <a:pt x="8633" y="12"/>
                                </a:moveTo>
                                <a:lnTo>
                                  <a:pt x="12" y="12"/>
                                </a:lnTo>
                                <a:lnTo>
                                  <a:pt x="12" y="6"/>
                                </a:lnTo>
                                <a:lnTo>
                                  <a:pt x="8633" y="6"/>
                                </a:lnTo>
                                <a:lnTo>
                                  <a:pt x="8633" y="12"/>
                                </a:lnTo>
                                <a:close/>
                                <a:moveTo>
                                  <a:pt x="8633" y="6696"/>
                                </a:moveTo>
                                <a:lnTo>
                                  <a:pt x="8633" y="6"/>
                                </a:lnTo>
                                <a:lnTo>
                                  <a:pt x="8639" y="12"/>
                                </a:lnTo>
                                <a:lnTo>
                                  <a:pt x="8645" y="12"/>
                                </a:lnTo>
                                <a:lnTo>
                                  <a:pt x="8645" y="6690"/>
                                </a:lnTo>
                                <a:lnTo>
                                  <a:pt x="8639" y="6690"/>
                                </a:lnTo>
                                <a:lnTo>
                                  <a:pt x="8633" y="6696"/>
                                </a:lnTo>
                                <a:close/>
                                <a:moveTo>
                                  <a:pt x="8645" y="12"/>
                                </a:moveTo>
                                <a:lnTo>
                                  <a:pt x="8639" y="12"/>
                                </a:lnTo>
                                <a:lnTo>
                                  <a:pt x="8633" y="6"/>
                                </a:lnTo>
                                <a:lnTo>
                                  <a:pt x="8645" y="6"/>
                                </a:lnTo>
                                <a:lnTo>
                                  <a:pt x="8645" y="12"/>
                                </a:lnTo>
                                <a:close/>
                                <a:moveTo>
                                  <a:pt x="12" y="6696"/>
                                </a:moveTo>
                                <a:lnTo>
                                  <a:pt x="6" y="6690"/>
                                </a:lnTo>
                                <a:lnTo>
                                  <a:pt x="12" y="6690"/>
                                </a:lnTo>
                                <a:lnTo>
                                  <a:pt x="12" y="6696"/>
                                </a:lnTo>
                                <a:close/>
                                <a:moveTo>
                                  <a:pt x="8633" y="6696"/>
                                </a:moveTo>
                                <a:lnTo>
                                  <a:pt x="12" y="6696"/>
                                </a:lnTo>
                                <a:lnTo>
                                  <a:pt x="12" y="6690"/>
                                </a:lnTo>
                                <a:lnTo>
                                  <a:pt x="8633" y="6690"/>
                                </a:lnTo>
                                <a:lnTo>
                                  <a:pt x="8633" y="6696"/>
                                </a:lnTo>
                                <a:close/>
                                <a:moveTo>
                                  <a:pt x="8645" y="6696"/>
                                </a:moveTo>
                                <a:lnTo>
                                  <a:pt x="8633" y="6696"/>
                                </a:lnTo>
                                <a:lnTo>
                                  <a:pt x="8639" y="6690"/>
                                </a:lnTo>
                                <a:lnTo>
                                  <a:pt x="8645" y="6690"/>
                                </a:lnTo>
                                <a:lnTo>
                                  <a:pt x="8645" y="6696"/>
                                </a:lnTo>
                                <a:close/>
                              </a:path>
                            </a:pathLst>
                          </a:custGeom>
                          <a:solidFill>
                            <a:srgbClr val="000000"/>
                          </a:solidFill>
                          <a:ln>
                            <a:noFill/>
                          </a:ln>
                        </wps:spPr>
                        <wps:bodyPr upright="1"/>
                      </wps:wsp>
                      <wps:wsp>
                        <wps:cNvPr id="30" name="文本框 32"/>
                        <wps:cNvSpPr txBox="1"/>
                        <wps:spPr>
                          <a:xfrm>
                            <a:off x="1698" y="559"/>
                            <a:ext cx="8645" cy="6702"/>
                          </a:xfrm>
                          <a:prstGeom prst="rect">
                            <a:avLst/>
                          </a:prstGeom>
                          <a:noFill/>
                          <a:ln>
                            <a:noFill/>
                          </a:ln>
                        </wps:spPr>
                        <wps:txbx>
                          <w:txbxContent>
                            <w:p>
                              <w:pPr>
                                <w:numPr>
                                  <w:ilvl w:val="0"/>
                                  <w:numId w:val="5"/>
                                </w:numPr>
                                <w:tabs>
                                  <w:tab w:val="left" w:pos="835"/>
                                </w:tabs>
                                <w:spacing w:before="13"/>
                                <w:ind w:hanging="242"/>
                                <w:rPr>
                                  <w:b/>
                                  <w:sz w:val="24"/>
                                </w:rPr>
                              </w:pPr>
                              <w:r>
                                <w:rPr>
                                  <w:b/>
                                  <w:sz w:val="24"/>
                                </w:rPr>
                                <w:t>政治审查意见（必须提供）</w:t>
                              </w:r>
                            </w:p>
                            <w:p>
                              <w:pPr>
                                <w:spacing w:before="110" w:line="290" w:lineRule="auto"/>
                                <w:ind w:left="113" w:right="64" w:firstLine="480"/>
                                <w:jc w:val="both"/>
                                <w:rPr>
                                  <w:sz w:val="24"/>
                                </w:rPr>
                              </w:pPr>
                              <w:r>
                                <w:rPr>
                                  <w:spacing w:val="4"/>
                                  <w:sz w:val="21"/>
                                </w:rPr>
                                <w:t>（</w:t>
                              </w:r>
                              <w:r>
                                <w:rPr>
                                  <w:spacing w:val="-1"/>
                                  <w:sz w:val="24"/>
                                </w:rPr>
                                <w:t>本校党委对本校课程团队成员情况进行审查，以及对课程政治导向把关审</w:t>
                              </w:r>
                              <w:r>
                                <w:rPr>
                                  <w:spacing w:val="-20"/>
                                  <w:sz w:val="24"/>
                                </w:rPr>
                                <w:t>查情况，确保课程正确的政治方向、价值取向。团队涉及多校时需要各校分别出具。须</w:t>
                              </w:r>
                              <w:r>
                                <w:rPr>
                                  <w:spacing w:val="-24"/>
                                  <w:sz w:val="24"/>
                                </w:rPr>
                                <w:t>由学校党委盖章。无统一格式要求。</w:t>
                              </w:r>
                              <w:r>
                                <w:rPr>
                                  <w:sz w:val="24"/>
                                </w:rPr>
                                <w:t>）</w:t>
                              </w:r>
                            </w:p>
                            <w:p>
                              <w:pPr>
                                <w:numPr>
                                  <w:ilvl w:val="0"/>
                                  <w:numId w:val="5"/>
                                </w:numPr>
                                <w:tabs>
                                  <w:tab w:val="left" w:pos="835"/>
                                </w:tabs>
                                <w:spacing w:before="7"/>
                                <w:ind w:hanging="244"/>
                                <w:rPr>
                                  <w:b/>
                                  <w:sz w:val="24"/>
                                </w:rPr>
                              </w:pPr>
                              <w:r>
                                <w:rPr>
                                  <w:b/>
                                  <w:sz w:val="24"/>
                                </w:rPr>
                                <w:t>课程数据信息表（必须提供）</w:t>
                              </w:r>
                            </w:p>
                            <w:p>
                              <w:pPr>
                                <w:spacing w:before="110" w:line="309" w:lineRule="auto"/>
                                <w:ind w:left="591" w:right="3510" w:firstLine="2"/>
                                <w:rPr>
                                  <w:b/>
                                  <w:sz w:val="24"/>
                                </w:rPr>
                              </w:pPr>
                              <w:r>
                                <w:rPr>
                                  <w:sz w:val="24"/>
                                </w:rPr>
                                <w:t xml:space="preserve">（按照格式提供，须课程平台单位盖章） </w:t>
                              </w:r>
                              <w:r>
                                <w:rPr>
                                  <w:rFonts w:hint="eastAsia"/>
                                  <w:b/>
                                  <w:sz w:val="24"/>
                                  <w:lang w:val="en-US" w:eastAsia="zh-CN"/>
                                </w:rPr>
                                <w:t>3</w:t>
                              </w:r>
                              <w:r>
                                <w:rPr>
                                  <w:b/>
                                  <w:sz w:val="24"/>
                                </w:rPr>
                                <w:t>.校外评价意见（可选提供）</w:t>
                              </w:r>
                            </w:p>
                            <w:p>
                              <w:pPr>
                                <w:spacing w:before="21" w:line="292" w:lineRule="auto"/>
                                <w:ind w:left="113" w:right="88" w:firstLine="480"/>
                                <w:jc w:val="both"/>
                                <w:rPr>
                                  <w:sz w:val="24"/>
                                </w:rPr>
                              </w:pPr>
                              <w:r>
                                <w:rPr>
                                  <w:sz w:val="24"/>
                                </w:rPr>
                                <w:t>[此评价意见作为课程有关学术水平、课程质量、应用效果等某一方面的佐证性材料或补充材料，可由教育部教指委等专家组织，有关学术组织、课程联盟组织、课程应用高校（或高校相应院系）等出具，也可由相应学科专业领域的校外专家学者出具。须相关单位盖章或专家签字。评价意见以 1 份为宜，不得超过２份。无统一格式要求。]</w:t>
                              </w:r>
                            </w:p>
                          </w:txbxContent>
                        </wps:txbx>
                        <wps:bodyPr lIns="0" tIns="0" rIns="0" bIns="0" upright="1"/>
                      </wps:wsp>
                    </wpg:wgp>
                  </a:graphicData>
                </a:graphic>
              </wp:anchor>
            </w:drawing>
          </mc:Choice>
          <mc:Fallback>
            <w:pict>
              <v:group id="组合 30" o:spid="_x0000_s1026" o:spt="203" style="position:absolute;left:0pt;margin-left:84.9pt;margin-top:27.95pt;height:335.1pt;width:432.25pt;mso-position-horizontal-relative:page;mso-wrap-distance-bottom:0pt;mso-wrap-distance-top:0pt;z-index:-251645952;mso-width-relative:page;mso-height-relative:page;" coordorigin="1698,560" coordsize="8645,6702" o:gfxdata="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">
                <o:lock v:ext="edit" aspectratio="f"/>
                <v:shape id="任意多边形 31" o:spid="_x0000_s1026" o:spt="100" style="position:absolute;left:1698;top:559;height:6702;width:8645;" fillcolor="#000000" filled="t" stroked="f" coordsize="8645,6702" o:gfxdata="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wHZ0a/&#10;AAAA2wAAAA8AAAAAAAAAAQAgAAAAIgAAAGRycy9kb3ducmV2LnhtbFBLAQIUABQAAAAIAIdO4kAz&#10;LwWeOwAAADkAAAAQAAAAAAAAAAEAIAAAAA4BAABkcnMvc2hhcGV4bWwueG1sUEsFBgAAAAAGAAYA&#10;WwEAALgDAAAAAA==&#10;" path="m8645,6702l0,6702,0,0,8645,0,8645,6,12,6,6,12,12,12,12,6690,6,6690,12,6696,8645,6696,8645,6702xm12,12l6,12,12,6,12,12xm8633,12l12,12,12,6,8633,6,8633,12xm8633,6696l8633,6,8639,12,8645,12,8645,6690,8639,6690,8633,6696xm8645,12l8639,12,8633,6,8645,6,8645,12xm12,6696l6,6690,12,6690,12,6696xm8633,6696l12,6696,12,6690,8633,6690,8633,6696xm8645,6696l8633,6696,8639,6690,8645,6690,8645,6696xe">
                  <v:fill on="t" focussize="0,0"/>
                  <v:stroke on="f"/>
                  <v:imagedata o:title=""/>
                  <o:lock v:ext="edit" aspectratio="f"/>
                </v:shape>
                <v:shape id="文本框 32" o:spid="_x0000_s1026" o:spt="202" type="#_x0000_t202" style="position:absolute;left:1698;top:559;height:6702;width:8645;" filled="f" stroked="f" coordsize="21600,21600" o:gfxdata="UEsDBAoAAAAAAIdO4kAAAAAAAAAAAAAAAAAEAAAAZHJzL1BLAwQUAAAACACHTuJAQb+t2LoAAADb&#10;AAAADwAAAGRycy9kb3ducmV2LnhtbEVPy2oCMRTdF/yHcAvd1UQL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v63Y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numPr>
                            <w:ilvl w:val="0"/>
                            <w:numId w:val="5"/>
                          </w:numPr>
                          <w:tabs>
                            <w:tab w:val="left" w:pos="835"/>
                          </w:tabs>
                          <w:spacing w:before="13"/>
                          <w:ind w:hanging="242"/>
                          <w:rPr>
                            <w:b/>
                            <w:sz w:val="24"/>
                          </w:rPr>
                        </w:pPr>
                        <w:r>
                          <w:rPr>
                            <w:b/>
                            <w:sz w:val="24"/>
                          </w:rPr>
                          <w:t>政治审查意见（必须提供）</w:t>
                        </w:r>
                      </w:p>
                      <w:p>
                        <w:pPr>
                          <w:spacing w:before="110" w:line="290" w:lineRule="auto"/>
                          <w:ind w:left="113" w:right="64" w:firstLine="480"/>
                          <w:jc w:val="both"/>
                          <w:rPr>
                            <w:sz w:val="24"/>
                          </w:rPr>
                        </w:pPr>
                        <w:r>
                          <w:rPr>
                            <w:spacing w:val="4"/>
                            <w:sz w:val="21"/>
                          </w:rPr>
                          <w:t>（</w:t>
                        </w:r>
                        <w:r>
                          <w:rPr>
                            <w:spacing w:val="-1"/>
                            <w:sz w:val="24"/>
                          </w:rPr>
                          <w:t>本校党委对本校课程团队成员情况进行审查，以及对课程政治导向把关审</w:t>
                        </w:r>
                        <w:r>
                          <w:rPr>
                            <w:spacing w:val="-20"/>
                            <w:sz w:val="24"/>
                          </w:rPr>
                          <w:t>查情况，确保课程正确的政治方向、价值取向。团队涉及多校时需要各校分别出具。须</w:t>
                        </w:r>
                        <w:r>
                          <w:rPr>
                            <w:spacing w:val="-24"/>
                            <w:sz w:val="24"/>
                          </w:rPr>
                          <w:t>由学校党委盖章。无统一格式要求。</w:t>
                        </w:r>
                        <w:r>
                          <w:rPr>
                            <w:sz w:val="24"/>
                          </w:rPr>
                          <w:t>）</w:t>
                        </w:r>
                      </w:p>
                      <w:p>
                        <w:pPr>
                          <w:numPr>
                            <w:ilvl w:val="0"/>
                            <w:numId w:val="5"/>
                          </w:numPr>
                          <w:tabs>
                            <w:tab w:val="left" w:pos="835"/>
                          </w:tabs>
                          <w:spacing w:before="7"/>
                          <w:ind w:hanging="244"/>
                          <w:rPr>
                            <w:b/>
                            <w:sz w:val="24"/>
                          </w:rPr>
                        </w:pPr>
                        <w:r>
                          <w:rPr>
                            <w:b/>
                            <w:sz w:val="24"/>
                          </w:rPr>
                          <w:t>课程数据信息表（必须提供）</w:t>
                        </w:r>
                      </w:p>
                      <w:p>
                        <w:pPr>
                          <w:spacing w:before="110" w:line="309" w:lineRule="auto"/>
                          <w:ind w:left="591" w:right="3510" w:firstLine="2"/>
                          <w:rPr>
                            <w:b/>
                            <w:sz w:val="24"/>
                          </w:rPr>
                        </w:pPr>
                        <w:r>
                          <w:rPr>
                            <w:sz w:val="24"/>
                          </w:rPr>
                          <w:t xml:space="preserve">（按照格式提供，须课程平台单位盖章） </w:t>
                        </w:r>
                        <w:r>
                          <w:rPr>
                            <w:rFonts w:hint="eastAsia"/>
                            <w:b/>
                            <w:sz w:val="24"/>
                            <w:lang w:val="en-US" w:eastAsia="zh-CN"/>
                          </w:rPr>
                          <w:t>3</w:t>
                        </w:r>
                        <w:r>
                          <w:rPr>
                            <w:b/>
                            <w:sz w:val="24"/>
                          </w:rPr>
                          <w:t>.校外评价意见（可选提供）</w:t>
                        </w:r>
                      </w:p>
                      <w:p>
                        <w:pPr>
                          <w:spacing w:before="21" w:line="292" w:lineRule="auto"/>
                          <w:ind w:left="113" w:right="88" w:firstLine="480"/>
                          <w:jc w:val="both"/>
                          <w:rPr>
                            <w:sz w:val="24"/>
                          </w:rPr>
                        </w:pPr>
                        <w:r>
                          <w:rPr>
                            <w:sz w:val="24"/>
                          </w:rPr>
                          <w:t>[此评价意见作为课程有关学术水平、课程质量、应用效果等某一方面的佐证性材料或补充材料，可由教育部教指委等专家组织，有关学术组织、课程联盟组织、课程应用高校（或高校相应院系）等出具，也可由相应学科专业领域的校外专家学者出具。须相关单位盖章或专家签字。评价意见以 1 份为宜，不得超过２份。无统一格式要求。]</w:t>
                        </w:r>
                      </w:p>
                    </w:txbxContent>
                  </v:textbox>
                </v:shape>
                <w10:wrap type="topAndBottom"/>
              </v:group>
            </w:pict>
          </mc:Fallback>
        </mc:AlternateContent>
      </w:r>
      <w:r>
        <w:rPr>
          <w:rFonts w:hint="eastAsia" w:ascii="黑体" w:eastAsia="黑体"/>
        </w:rPr>
        <w:t>八、附件材料清单</w:t>
      </w:r>
    </w:p>
    <w:p>
      <w:pPr>
        <w:pStyle w:val="2"/>
        <w:spacing w:before="12"/>
        <w:rPr>
          <w:rFonts w:ascii="黑体"/>
          <w:sz w:val="5"/>
        </w:rPr>
      </w:pPr>
    </w:p>
    <w:p>
      <w:pPr>
        <w:pStyle w:val="2"/>
        <w:spacing w:before="54"/>
        <w:ind w:left="647"/>
        <w:rPr>
          <w:rFonts w:ascii="黑体" w:eastAsia="黑体"/>
        </w:rPr>
      </w:pPr>
      <w:r>
        <mc:AlternateContent>
          <mc:Choice Requires="wpg">
            <w:drawing>
              <wp:anchor distT="0" distB="0" distL="0" distR="0" simplePos="0" relativeHeight="251671552" behindDoc="1" locked="0" layoutInCell="1" allowOverlap="1">
                <wp:simplePos x="0" y="0"/>
                <wp:positionH relativeFrom="page">
                  <wp:posOffset>1076960</wp:posOffset>
                </wp:positionH>
                <wp:positionV relativeFrom="paragraph">
                  <wp:posOffset>314325</wp:posOffset>
                </wp:positionV>
                <wp:extent cx="5512435" cy="3573780"/>
                <wp:effectExtent l="1270" t="4445" r="10795" b="22225"/>
                <wp:wrapTopAndBottom/>
                <wp:docPr id="41" name="组合 33"/>
                <wp:cNvGraphicFramePr/>
                <a:graphic xmlns:a="http://schemas.openxmlformats.org/drawingml/2006/main">
                  <a:graphicData uri="http://schemas.microsoft.com/office/word/2010/wordprocessingGroup">
                    <wpg:wgp>
                      <wpg:cNvGrpSpPr/>
                      <wpg:grpSpPr>
                        <a:xfrm>
                          <a:off x="0" y="0"/>
                          <a:ext cx="5512435" cy="3573780"/>
                          <a:chOff x="1697" y="495"/>
                          <a:chExt cx="8681" cy="5628"/>
                        </a:xfrm>
                      </wpg:grpSpPr>
                      <wps:wsp>
                        <wps:cNvPr id="32" name="直线 34"/>
                        <wps:cNvCnPr/>
                        <wps:spPr>
                          <a:xfrm>
                            <a:off x="1697" y="495"/>
                            <a:ext cx="8681" cy="0"/>
                          </a:xfrm>
                          <a:prstGeom prst="line">
                            <a:avLst/>
                          </a:prstGeom>
                          <a:ln w="6350" cap="flat" cmpd="sng">
                            <a:solidFill>
                              <a:srgbClr val="000000"/>
                            </a:solidFill>
                            <a:prstDash val="solid"/>
                            <a:headEnd type="none" w="med" len="med"/>
                            <a:tailEnd type="none" w="med" len="med"/>
                          </a:ln>
                        </wps:spPr>
                        <wps:bodyPr/>
                      </wps:wsp>
                      <wps:wsp>
                        <wps:cNvPr id="33" name="直线 35"/>
                        <wps:cNvCnPr/>
                        <wps:spPr>
                          <a:xfrm>
                            <a:off x="1702" y="500"/>
                            <a:ext cx="0" cy="5618"/>
                          </a:xfrm>
                          <a:prstGeom prst="line">
                            <a:avLst/>
                          </a:prstGeom>
                          <a:ln w="5982" cap="flat" cmpd="sng">
                            <a:solidFill>
                              <a:srgbClr val="000000"/>
                            </a:solidFill>
                            <a:prstDash val="solid"/>
                            <a:headEnd type="none" w="med" len="med"/>
                            <a:tailEnd type="none" w="med" len="med"/>
                          </a:ln>
                        </wps:spPr>
                        <wps:bodyPr/>
                      </wps:wsp>
                      <wps:wsp>
                        <wps:cNvPr id="34" name="直线 36"/>
                        <wps:cNvCnPr/>
                        <wps:spPr>
                          <a:xfrm>
                            <a:off x="1697" y="6123"/>
                            <a:ext cx="8681" cy="0"/>
                          </a:xfrm>
                          <a:prstGeom prst="line">
                            <a:avLst/>
                          </a:prstGeom>
                          <a:ln w="6350" cap="flat" cmpd="sng">
                            <a:solidFill>
                              <a:srgbClr val="000000"/>
                            </a:solidFill>
                            <a:prstDash val="solid"/>
                            <a:headEnd type="none" w="med" len="med"/>
                            <a:tailEnd type="none" w="med" len="med"/>
                          </a:ln>
                        </wps:spPr>
                        <wps:bodyPr/>
                      </wps:wsp>
                      <wps:wsp>
                        <wps:cNvPr id="35" name="直线 37"/>
                        <wps:cNvCnPr/>
                        <wps:spPr>
                          <a:xfrm>
                            <a:off x="10374" y="500"/>
                            <a:ext cx="0" cy="5619"/>
                          </a:xfrm>
                          <a:prstGeom prst="line">
                            <a:avLst/>
                          </a:prstGeom>
                          <a:ln w="5385" cap="flat" cmpd="sng">
                            <a:solidFill>
                              <a:srgbClr val="000000"/>
                            </a:solidFill>
                            <a:prstDash val="solid"/>
                            <a:headEnd type="none" w="med" len="med"/>
                            <a:tailEnd type="none" w="med" len="med"/>
                          </a:ln>
                        </wps:spPr>
                        <wps:bodyPr/>
                      </wps:wsp>
                      <wps:wsp>
                        <wps:cNvPr id="36" name="文本框 38"/>
                        <wps:cNvSpPr txBox="1"/>
                        <wps:spPr>
                          <a:xfrm>
                            <a:off x="9254" y="5514"/>
                            <a:ext cx="260" cy="240"/>
                          </a:xfrm>
                          <a:prstGeom prst="rect">
                            <a:avLst/>
                          </a:prstGeom>
                          <a:noFill/>
                          <a:ln>
                            <a:noFill/>
                          </a:ln>
                        </wps:spPr>
                        <wps:txbx>
                          <w:txbxContent>
                            <w:p>
                              <w:pPr>
                                <w:spacing w:line="240" w:lineRule="exact"/>
                                <w:rPr>
                                  <w:sz w:val="24"/>
                                </w:rPr>
                              </w:pPr>
                              <w:r>
                                <w:rPr>
                                  <w:sz w:val="24"/>
                                </w:rPr>
                                <w:t>日</w:t>
                              </w:r>
                            </w:p>
                          </w:txbxContent>
                        </wps:txbx>
                        <wps:bodyPr lIns="0" tIns="0" rIns="0" bIns="0" upright="1"/>
                      </wps:wsp>
                      <wps:wsp>
                        <wps:cNvPr id="37" name="文本框 39"/>
                        <wps:cNvSpPr txBox="1"/>
                        <wps:spPr>
                          <a:xfrm>
                            <a:off x="8577" y="5514"/>
                            <a:ext cx="260" cy="240"/>
                          </a:xfrm>
                          <a:prstGeom prst="rect">
                            <a:avLst/>
                          </a:prstGeom>
                          <a:noFill/>
                          <a:ln>
                            <a:noFill/>
                          </a:ln>
                        </wps:spPr>
                        <wps:txbx>
                          <w:txbxContent>
                            <w:p>
                              <w:pPr>
                                <w:spacing w:line="240" w:lineRule="exact"/>
                                <w:rPr>
                                  <w:sz w:val="24"/>
                                </w:rPr>
                              </w:pPr>
                              <w:r>
                                <w:rPr>
                                  <w:sz w:val="24"/>
                                </w:rPr>
                                <w:t>月</w:t>
                              </w:r>
                            </w:p>
                          </w:txbxContent>
                        </wps:txbx>
                        <wps:bodyPr lIns="0" tIns="0" rIns="0" bIns="0" upright="1"/>
                      </wps:wsp>
                      <wps:wsp>
                        <wps:cNvPr id="38" name="文本框 40"/>
                        <wps:cNvSpPr txBox="1"/>
                        <wps:spPr>
                          <a:xfrm>
                            <a:off x="6033" y="4634"/>
                            <a:ext cx="2739" cy="1437"/>
                          </a:xfrm>
                          <a:prstGeom prst="rect">
                            <a:avLst/>
                          </a:prstGeom>
                          <a:noFill/>
                          <a:ln>
                            <a:noFill/>
                          </a:ln>
                        </wps:spPr>
                        <wps:txbx>
                          <w:txbxContent>
                            <w:p>
                              <w:pPr>
                                <w:spacing w:line="274" w:lineRule="exact"/>
                                <w:rPr>
                                  <w:sz w:val="24"/>
                                </w:rPr>
                              </w:pPr>
                              <w:r>
                                <w:rPr>
                                  <w:rFonts w:hint="eastAsia"/>
                                  <w:sz w:val="24"/>
                                  <w:lang w:val="en-US"/>
                                </w:rPr>
                                <w:t>二级</w:t>
                              </w:r>
                              <w:r>
                                <w:rPr>
                                  <w:sz w:val="24"/>
                                </w:rPr>
                                <w:t>主管领导签字：</w:t>
                              </w:r>
                            </w:p>
                            <w:p>
                              <w:pPr>
                                <w:spacing w:before="64"/>
                                <w:ind w:left="184"/>
                                <w:rPr>
                                  <w:sz w:val="24"/>
                                </w:rPr>
                              </w:pPr>
                              <w:r>
                                <w:rPr>
                                  <w:sz w:val="24"/>
                                </w:rPr>
                                <w:t>（学</w:t>
                              </w:r>
                              <w:r>
                                <w:rPr>
                                  <w:rFonts w:hint="eastAsia"/>
                                  <w:sz w:val="24"/>
                                  <w:lang w:val="en-US"/>
                                </w:rPr>
                                <w:t>院</w:t>
                              </w:r>
                              <w:r>
                                <w:rPr>
                                  <w:sz w:val="24"/>
                                </w:rPr>
                                <w:t>公章）</w:t>
                              </w:r>
                            </w:p>
                            <w:p>
                              <w:pPr>
                                <w:spacing w:before="202" w:line="274" w:lineRule="exact"/>
                                <w:ind w:right="18"/>
                                <w:jc w:val="center"/>
                                <w:rPr>
                                  <w:sz w:val="24"/>
                                </w:rPr>
                              </w:pPr>
                              <w:r>
                                <w:rPr>
                                  <w:rFonts w:hint="eastAsia"/>
                                  <w:sz w:val="24"/>
                                  <w:lang w:val="en-US"/>
                                </w:rPr>
                                <w:t xml:space="preserve">      </w:t>
                              </w:r>
                              <w:r>
                                <w:rPr>
                                  <w:sz w:val="24"/>
                                </w:rPr>
                                <w:t>年</w:t>
                              </w:r>
                            </w:p>
                          </w:txbxContent>
                        </wps:txbx>
                        <wps:bodyPr lIns="0" tIns="0" rIns="0" bIns="0" upright="1"/>
                      </wps:wsp>
                      <wps:wsp>
                        <wps:cNvPr id="39" name="文本框 41"/>
                        <wps:cNvSpPr txBox="1"/>
                        <wps:spPr>
                          <a:xfrm>
                            <a:off x="1903" y="1808"/>
                            <a:ext cx="8308" cy="987"/>
                          </a:xfrm>
                          <a:prstGeom prst="rect">
                            <a:avLst/>
                          </a:prstGeom>
                          <a:noFill/>
                          <a:ln>
                            <a:noFill/>
                          </a:ln>
                        </wps:spPr>
                        <wps:txbx>
                          <w:txbxContent>
                            <w:p>
                              <w:pPr>
                                <w:spacing w:line="274" w:lineRule="exact"/>
                                <w:ind w:left="482"/>
                                <w:rPr>
                                  <w:sz w:val="24"/>
                                </w:rPr>
                              </w:pPr>
                              <w:r>
                                <w:rPr>
                                  <w:spacing w:val="-7"/>
                                  <w:sz w:val="24"/>
                                </w:rPr>
                                <w:t>本课程如果被认定为“</w:t>
                              </w:r>
                              <w:r>
                                <w:rPr>
                                  <w:rFonts w:hint="eastAsia"/>
                                  <w:spacing w:val="-7"/>
                                  <w:sz w:val="24"/>
                                  <w:lang w:val="en-US"/>
                                </w:rPr>
                                <w:t>校级</w:t>
                              </w:r>
                              <w:r>
                                <w:rPr>
                                  <w:spacing w:val="-7"/>
                                  <w:sz w:val="24"/>
                                </w:rPr>
                                <w:t>在线开放课程”，学</w:t>
                              </w:r>
                              <w:r>
                                <w:rPr>
                                  <w:rFonts w:hint="eastAsia"/>
                                  <w:spacing w:val="-7"/>
                                  <w:sz w:val="24"/>
                                  <w:lang w:val="en-US"/>
                                </w:rPr>
                                <w:t>院</w:t>
                              </w:r>
                              <w:r>
                                <w:rPr>
                                  <w:spacing w:val="-7"/>
                                  <w:sz w:val="24"/>
                                </w:rPr>
                                <w:t>承诺为课程团队提供</w:t>
                              </w:r>
                            </w:p>
                            <w:p>
                              <w:pPr>
                                <w:spacing w:before="5" w:line="374" w:lineRule="exact"/>
                                <w:ind w:right="18"/>
                                <w:rPr>
                                  <w:sz w:val="24"/>
                                </w:rPr>
                              </w:pPr>
                              <w:r>
                                <w:rPr>
                                  <w:spacing w:val="-8"/>
                                  <w:sz w:val="24"/>
                                </w:rPr>
                                <w:t>政策、经费等方面的支持，确保该课程面向高校和社会学习者开放，并提供教学</w:t>
                              </w:r>
                              <w:r>
                                <w:rPr>
                                  <w:spacing w:val="-3"/>
                                  <w:sz w:val="24"/>
                                </w:rPr>
                                <w:t>服务不少于5年，监督课程教学团队对课程不断改进完善。</w:t>
                              </w:r>
                            </w:p>
                          </w:txbxContent>
                        </wps:txbx>
                        <wps:bodyPr lIns="0" tIns="0" rIns="0" bIns="0" upright="1"/>
                      </wps:wsp>
                      <wps:wsp>
                        <wps:cNvPr id="40" name="文本框 42"/>
                        <wps:cNvSpPr txBox="1"/>
                        <wps:spPr>
                          <a:xfrm>
                            <a:off x="1903" y="1077"/>
                            <a:ext cx="8305" cy="960"/>
                          </a:xfrm>
                          <a:prstGeom prst="rect">
                            <a:avLst/>
                          </a:prstGeom>
                          <a:noFill/>
                          <a:ln>
                            <a:noFill/>
                          </a:ln>
                        </wps:spPr>
                        <wps:txbx>
                          <w:txbxContent>
                            <w:p>
                              <w:pPr>
                                <w:spacing w:line="274" w:lineRule="exact"/>
                                <w:ind w:firstLine="452" w:firstLineChars="200"/>
                                <w:rPr>
                                  <w:sz w:val="24"/>
                                </w:rPr>
                              </w:pPr>
                              <w:r>
                                <w:rPr>
                                  <w:spacing w:val="-7"/>
                                  <w:sz w:val="24"/>
                                </w:rPr>
                                <w:t>本</w:t>
                              </w:r>
                              <w:r>
                                <w:rPr>
                                  <w:rFonts w:hint="eastAsia"/>
                                  <w:spacing w:val="-7"/>
                                  <w:sz w:val="24"/>
                                  <w:lang w:val="en-US"/>
                                </w:rPr>
                                <w:t>学院</w:t>
                              </w:r>
                              <w:r>
                                <w:rPr>
                                  <w:spacing w:val="-7"/>
                                  <w:sz w:val="24"/>
                                </w:rPr>
                                <w:t>已按照申报要求，对申报课程网上内容和教学活动进行了审查，对课程</w:t>
                              </w:r>
                              <w:r>
                                <w:rPr>
                                  <w:sz w:val="24"/>
                                </w:rPr>
                                <w:t>有关信息及课程负责人填报的内容进行了核实。经评审评价，现择优申报。</w:t>
                              </w:r>
                            </w:p>
                          </w:txbxContent>
                        </wps:txbx>
                        <wps:bodyPr lIns="0" tIns="0" rIns="0" bIns="0" upright="1"/>
                      </wps:wsp>
                    </wpg:wgp>
                  </a:graphicData>
                </a:graphic>
              </wp:anchor>
            </w:drawing>
          </mc:Choice>
          <mc:Fallback>
            <w:pict>
              <v:group id="组合 33" o:spid="_x0000_s1026" o:spt="203" style="position:absolute;left:0pt;margin-left:84.8pt;margin-top:24.75pt;height:281.4pt;width:434.05pt;mso-position-horizontal-relative:page;mso-wrap-distance-bottom:0pt;mso-wrap-distance-top:0pt;z-index:-251644928;mso-width-relative:page;mso-height-relative:page;" coordorigin="1697,495" coordsize="8681,5628" o:gfxdata="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">
                <o:lock v:ext="edit" aspectratio="f"/>
                <v:line id="直线 34" o:spid="_x0000_s1026" o:spt="20" style="position:absolute;left:1697;top:495;height:0;width:8681;" filled="f" stroked="t" coordsize="21600,21600" o:gfxdata="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LAgH7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35" o:spid="_x0000_s1026" o:spt="20" style="position:absolute;left:1702;top:500;height:5618;width:0;" filled="f" stroked="t" coordsize="21600,21600" o:gfxdata="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7b0kvQAA&#10;ANsAAAAPAAAAAAAAAAEAIAAAACIAAABkcnMvZG93bnJldi54bWxQSwECFAAUAAAACACHTuJAMy8F&#10;njsAAAA5AAAAEAAAAAAAAAABACAAAAAMAQAAZHJzL3NoYXBleG1sLnhtbFBLBQYAAAAABgAGAFsB&#10;AAC2AwAAAAA=&#10;">
                  <v:fill on="f" focussize="0,0"/>
                  <v:stroke weight="0.471023622047244pt" color="#000000" joinstyle="round"/>
                  <v:imagedata o:title=""/>
                  <o:lock v:ext="edit" aspectratio="f"/>
                </v:line>
                <v:line id="直线 36" o:spid="_x0000_s1026" o:spt="20" style="position:absolute;left:1697;top:6123;height:0;width:8681;" filled="f" stroked="t" coordsize="21600,21600" o:gfxdata="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BUd8L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37" o:spid="_x0000_s1026" o:spt="20" style="position:absolute;left:10374;top:500;height:5619;width:0;" filled="f" stroked="t" coordsize="21600,21600" o:gfxdata="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XIl3LsAAADb&#10;AAAADwAAAAAAAAABACAAAAAiAAAAZHJzL2Rvd25yZXYueG1sUEsBAhQAFAAAAAgAh07iQDMvBZ47&#10;AAAAOQAAABAAAAAAAAAAAQAgAAAACgEAAGRycy9zaGFwZXhtbC54bWxQSwUGAAAAAAYABgBbAQAA&#10;tAMAAAAA&#10;">
                  <v:fill on="f" focussize="0,0"/>
                  <v:stroke weight="0.424015748031496pt" color="#000000" joinstyle="round"/>
                  <v:imagedata o:title=""/>
                  <o:lock v:ext="edit" aspectratio="f"/>
                </v:line>
                <v:shape id="文本框 38" o:spid="_x0000_s1026" o:spt="202" type="#_x0000_t202" style="position:absolute;left:9254;top:5514;height:240;width:260;" filled="f" stroked="f" coordsize="21600,21600" o:gfxdata="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GpA3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40" w:lineRule="exact"/>
                          <w:rPr>
                            <w:sz w:val="24"/>
                          </w:rPr>
                        </w:pPr>
                        <w:r>
                          <w:rPr>
                            <w:sz w:val="24"/>
                          </w:rPr>
                          <w:t>日</w:t>
                        </w:r>
                      </w:p>
                    </w:txbxContent>
                  </v:textbox>
                </v:shape>
                <v:shape id="文本框 39" o:spid="_x0000_s1026" o:spt="202" type="#_x0000_t202" style="position:absolute;left:8577;top:5514;height:240;width:260;" filled="f" stroked="f" coordsize="21600,21600" o:gfxdata="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lY1r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40" w:lineRule="exact"/>
                          <w:rPr>
                            <w:sz w:val="24"/>
                          </w:rPr>
                        </w:pPr>
                        <w:r>
                          <w:rPr>
                            <w:sz w:val="24"/>
                          </w:rPr>
                          <w:t>月</w:t>
                        </w:r>
                      </w:p>
                    </w:txbxContent>
                  </v:textbox>
                </v:shape>
                <v:shape id="文本框 40" o:spid="_x0000_s1026" o:spt="202" type="#_x0000_t202" style="position:absolute;left:6033;top:4634;height:1437;width:2739;" filled="f" stroked="f" coordsize="21600,21600" o:gfxdata="UEsDBAoAAAAAAIdO4kAAAAAAAAAAAAAAAAAEAAAAZHJzL1BLAwQUAAAACACHTuJAv8mh3roAAADb&#10;AAAADwAAAGRycy9kb3ducmV2LnhtbEVPy2oCMRTdF/yHcAvd1UQL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aHe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line="274" w:lineRule="exact"/>
                          <w:rPr>
                            <w:sz w:val="24"/>
                          </w:rPr>
                        </w:pPr>
                        <w:r>
                          <w:rPr>
                            <w:rFonts w:hint="eastAsia"/>
                            <w:sz w:val="24"/>
                            <w:lang w:val="en-US"/>
                          </w:rPr>
                          <w:t>二级</w:t>
                        </w:r>
                        <w:r>
                          <w:rPr>
                            <w:sz w:val="24"/>
                          </w:rPr>
                          <w:t>主管领导签字：</w:t>
                        </w:r>
                      </w:p>
                      <w:p>
                        <w:pPr>
                          <w:spacing w:before="64"/>
                          <w:ind w:left="184"/>
                          <w:rPr>
                            <w:sz w:val="24"/>
                          </w:rPr>
                        </w:pPr>
                        <w:r>
                          <w:rPr>
                            <w:sz w:val="24"/>
                          </w:rPr>
                          <w:t>（学</w:t>
                        </w:r>
                        <w:r>
                          <w:rPr>
                            <w:rFonts w:hint="eastAsia"/>
                            <w:sz w:val="24"/>
                            <w:lang w:val="en-US"/>
                          </w:rPr>
                          <w:t>院</w:t>
                        </w:r>
                        <w:r>
                          <w:rPr>
                            <w:sz w:val="24"/>
                          </w:rPr>
                          <w:t>公章）</w:t>
                        </w:r>
                      </w:p>
                      <w:p>
                        <w:pPr>
                          <w:spacing w:before="202" w:line="274" w:lineRule="exact"/>
                          <w:ind w:right="18"/>
                          <w:jc w:val="center"/>
                          <w:rPr>
                            <w:sz w:val="24"/>
                          </w:rPr>
                        </w:pPr>
                        <w:r>
                          <w:rPr>
                            <w:rFonts w:hint="eastAsia"/>
                            <w:sz w:val="24"/>
                            <w:lang w:val="en-US"/>
                          </w:rPr>
                          <w:t xml:space="preserve">      </w:t>
                        </w:r>
                        <w:r>
                          <w:rPr>
                            <w:sz w:val="24"/>
                          </w:rPr>
                          <w:t>年</w:t>
                        </w:r>
                      </w:p>
                    </w:txbxContent>
                  </v:textbox>
                </v:shape>
                <v:shape id="文本框 41" o:spid="_x0000_s1026" o:spt="202" type="#_x0000_t202" style="position:absolute;left:1903;top:1808;height:987;width:8308;" filled="f" stroked="f" coordsize="21600,21600" o:gfxdata="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hQRF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74" w:lineRule="exact"/>
                          <w:ind w:left="482"/>
                          <w:rPr>
                            <w:sz w:val="24"/>
                          </w:rPr>
                        </w:pPr>
                        <w:r>
                          <w:rPr>
                            <w:spacing w:val="-7"/>
                            <w:sz w:val="24"/>
                          </w:rPr>
                          <w:t>本课程如果被认定为“</w:t>
                        </w:r>
                        <w:r>
                          <w:rPr>
                            <w:rFonts w:hint="eastAsia"/>
                            <w:spacing w:val="-7"/>
                            <w:sz w:val="24"/>
                            <w:lang w:val="en-US"/>
                          </w:rPr>
                          <w:t>校级</w:t>
                        </w:r>
                        <w:r>
                          <w:rPr>
                            <w:spacing w:val="-7"/>
                            <w:sz w:val="24"/>
                          </w:rPr>
                          <w:t>在线开放课程”，学</w:t>
                        </w:r>
                        <w:r>
                          <w:rPr>
                            <w:rFonts w:hint="eastAsia"/>
                            <w:spacing w:val="-7"/>
                            <w:sz w:val="24"/>
                            <w:lang w:val="en-US"/>
                          </w:rPr>
                          <w:t>院</w:t>
                        </w:r>
                        <w:r>
                          <w:rPr>
                            <w:spacing w:val="-7"/>
                            <w:sz w:val="24"/>
                          </w:rPr>
                          <w:t>承诺为课程团队提供</w:t>
                        </w:r>
                      </w:p>
                      <w:p>
                        <w:pPr>
                          <w:spacing w:before="5" w:line="374" w:lineRule="exact"/>
                          <w:ind w:right="18"/>
                          <w:rPr>
                            <w:sz w:val="24"/>
                          </w:rPr>
                        </w:pPr>
                        <w:r>
                          <w:rPr>
                            <w:spacing w:val="-8"/>
                            <w:sz w:val="24"/>
                          </w:rPr>
                          <w:t>政策、经费等方面的支持，确保该课程面向高校和社会学习者开放，并提供教学</w:t>
                        </w:r>
                        <w:r>
                          <w:rPr>
                            <w:spacing w:val="-3"/>
                            <w:sz w:val="24"/>
                          </w:rPr>
                          <w:t>服务不少于5年，监督课程教学团队对课程不断改进完善。</w:t>
                        </w:r>
                      </w:p>
                    </w:txbxContent>
                  </v:textbox>
                </v:shape>
                <v:shape id="文本框 42" o:spid="_x0000_s1026" o:spt="202" type="#_x0000_t202" style="position:absolute;left:1903;top:1077;height:960;width:8305;" filled="f" stroked="f" coordsize="21600,21600" o:gfxdata="UEsDBAoAAAAAAIdO4kAAAAAAAAAAAAAAAAAEAAAAZHJzL1BLAwQUAAAACACHTuJAGbnepboAAADb&#10;AAAADwAAAGRycy9kb3ducmV2LnhtbEVPy2oCMRTdF/yHcAvd1UQp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ud6l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line="274" w:lineRule="exact"/>
                          <w:ind w:firstLine="452" w:firstLineChars="200"/>
                          <w:rPr>
                            <w:sz w:val="24"/>
                          </w:rPr>
                        </w:pPr>
                        <w:r>
                          <w:rPr>
                            <w:spacing w:val="-7"/>
                            <w:sz w:val="24"/>
                          </w:rPr>
                          <w:t>本</w:t>
                        </w:r>
                        <w:r>
                          <w:rPr>
                            <w:rFonts w:hint="eastAsia"/>
                            <w:spacing w:val="-7"/>
                            <w:sz w:val="24"/>
                            <w:lang w:val="en-US"/>
                          </w:rPr>
                          <w:t>学院</w:t>
                        </w:r>
                        <w:r>
                          <w:rPr>
                            <w:spacing w:val="-7"/>
                            <w:sz w:val="24"/>
                          </w:rPr>
                          <w:t>已按照申报要求，对申报课程网上内容和教学活动进行了审查，对课程</w:t>
                        </w:r>
                        <w:r>
                          <w:rPr>
                            <w:sz w:val="24"/>
                          </w:rPr>
                          <w:t>有关信息及课程负责人填报的内容进行了核实。经评审评价，现择优申报。</w:t>
                        </w:r>
                      </w:p>
                    </w:txbxContent>
                  </v:textbox>
                </v:shape>
                <w10:wrap type="topAndBottom"/>
              </v:group>
            </w:pict>
          </mc:Fallback>
        </mc:AlternateContent>
      </w:r>
      <w:r>
        <w:rPr>
          <w:rFonts w:hint="eastAsia" w:ascii="黑体" w:eastAsia="黑体"/>
        </w:rPr>
        <w:t>九、申报学</w:t>
      </w:r>
      <w:r>
        <w:rPr>
          <w:rFonts w:hint="eastAsia" w:ascii="黑体" w:eastAsia="黑体"/>
          <w:lang w:val="en-US"/>
        </w:rPr>
        <w:t>院</w:t>
      </w:r>
      <w:r>
        <w:rPr>
          <w:rFonts w:hint="eastAsia" w:ascii="黑体" w:eastAsia="黑体"/>
        </w:rPr>
        <w:t>承诺意见</w:t>
      </w:r>
    </w:p>
    <w:p>
      <w:pPr>
        <w:rPr>
          <w:rFonts w:ascii="黑体" w:eastAsia="黑体"/>
        </w:rPr>
        <w:sectPr>
          <w:footerReference r:id="rId6" w:type="default"/>
          <w:pgSz w:w="11910" w:h="16840"/>
          <w:pgMar w:top="1600" w:right="1420" w:bottom="680" w:left="1580" w:header="0" w:footer="486" w:gutter="0"/>
          <w:cols w:space="720" w:num="1"/>
        </w:sectPr>
      </w:pPr>
    </w:p>
    <w:p>
      <w:pPr>
        <w:pStyle w:val="2"/>
        <w:spacing w:before="111"/>
        <w:ind w:left="3204" w:right="3186"/>
        <w:jc w:val="center"/>
        <w:rPr>
          <w:rFonts w:ascii="黑体" w:eastAsia="黑体"/>
        </w:rPr>
      </w:pPr>
      <w:r>
        <w:rPr>
          <w:rFonts w:hint="eastAsia" w:ascii="黑体" w:eastAsia="黑体"/>
        </w:rPr>
        <w:t>课程数据信息表</w:t>
      </w:r>
    </w:p>
    <w:p>
      <w:pPr>
        <w:pStyle w:val="2"/>
        <w:spacing w:before="12"/>
        <w:rPr>
          <w:rFonts w:ascii="黑体"/>
          <w:sz w:val="25"/>
        </w:rPr>
      </w:pPr>
    </w:p>
    <w:tbl>
      <w:tblPr>
        <w:tblStyle w:val="5"/>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33"/>
        <w:gridCol w:w="1986"/>
        <w:gridCol w:w="1525"/>
        <w:gridCol w:w="709"/>
        <w:gridCol w:w="2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8" w:hRule="atLeast"/>
        </w:trPr>
        <w:tc>
          <w:tcPr>
            <w:tcW w:w="8431" w:type="dxa"/>
            <w:gridSpan w:val="5"/>
          </w:tcPr>
          <w:p>
            <w:pPr>
              <w:pStyle w:val="9"/>
              <w:spacing w:before="176"/>
              <w:ind w:left="3116" w:right="3100"/>
              <w:jc w:val="center"/>
              <w:rPr>
                <w:sz w:val="24"/>
              </w:rPr>
            </w:pPr>
            <w:r>
              <w:rPr>
                <w:sz w:val="24"/>
              </w:rPr>
              <w:t>课程基本信息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2033" w:type="dxa"/>
          </w:tcPr>
          <w:p>
            <w:pPr>
              <w:pStyle w:val="9"/>
              <w:spacing w:before="33" w:line="306" w:lineRule="exact"/>
              <w:ind w:left="112"/>
              <w:rPr>
                <w:sz w:val="24"/>
              </w:rPr>
            </w:pPr>
            <w:r>
              <w:rPr>
                <w:sz w:val="24"/>
              </w:rPr>
              <w:t>课程名称</w:t>
            </w:r>
          </w:p>
        </w:tc>
        <w:tc>
          <w:tcPr>
            <w:tcW w:w="6398" w:type="dxa"/>
            <w:gridSpan w:val="4"/>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2033" w:type="dxa"/>
          </w:tcPr>
          <w:p>
            <w:pPr>
              <w:pStyle w:val="9"/>
              <w:spacing w:before="33"/>
              <w:ind w:left="112"/>
              <w:rPr>
                <w:sz w:val="24"/>
              </w:rPr>
            </w:pPr>
            <w:r>
              <w:rPr>
                <w:sz w:val="24"/>
              </w:rPr>
              <w:t>学校名称</w:t>
            </w:r>
          </w:p>
        </w:tc>
        <w:tc>
          <w:tcPr>
            <w:tcW w:w="6398" w:type="dxa"/>
            <w:gridSpan w:val="4"/>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2033" w:type="dxa"/>
          </w:tcPr>
          <w:p>
            <w:pPr>
              <w:pStyle w:val="9"/>
              <w:spacing w:before="33" w:line="305" w:lineRule="exact"/>
              <w:ind w:left="112"/>
              <w:rPr>
                <w:sz w:val="24"/>
              </w:rPr>
            </w:pPr>
            <w:r>
              <w:rPr>
                <w:sz w:val="24"/>
              </w:rPr>
              <w:t>课程负责人</w:t>
            </w:r>
          </w:p>
        </w:tc>
        <w:tc>
          <w:tcPr>
            <w:tcW w:w="6398" w:type="dxa"/>
            <w:gridSpan w:val="4"/>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2033" w:type="dxa"/>
          </w:tcPr>
          <w:p>
            <w:pPr>
              <w:pStyle w:val="9"/>
              <w:spacing w:before="32" w:line="307" w:lineRule="exact"/>
              <w:ind w:left="54"/>
              <w:rPr>
                <w:sz w:val="24"/>
              </w:rPr>
            </w:pPr>
            <w:r>
              <w:rPr>
                <w:sz w:val="24"/>
              </w:rPr>
              <w:t>单期课程开设周数</w:t>
            </w:r>
          </w:p>
        </w:tc>
        <w:tc>
          <w:tcPr>
            <w:tcW w:w="6398" w:type="dxa"/>
            <w:gridSpan w:val="4"/>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2033" w:type="dxa"/>
          </w:tcPr>
          <w:p>
            <w:pPr>
              <w:pStyle w:val="9"/>
              <w:spacing w:before="32" w:line="306" w:lineRule="exact"/>
              <w:ind w:left="54"/>
              <w:rPr>
                <w:sz w:val="24"/>
              </w:rPr>
            </w:pPr>
            <w:r>
              <w:rPr>
                <w:sz w:val="24"/>
              </w:rPr>
              <w:t>课程运行平台名称</w:t>
            </w:r>
          </w:p>
        </w:tc>
        <w:tc>
          <w:tcPr>
            <w:tcW w:w="6398" w:type="dxa"/>
            <w:gridSpan w:val="4"/>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2033" w:type="dxa"/>
            <w:vMerge w:val="restart"/>
          </w:tcPr>
          <w:p>
            <w:pPr>
              <w:pStyle w:val="9"/>
              <w:spacing w:before="148"/>
              <w:ind w:left="112"/>
              <w:rPr>
                <w:sz w:val="24"/>
              </w:rPr>
            </w:pPr>
            <w:r>
              <w:rPr>
                <w:sz w:val="24"/>
              </w:rPr>
              <w:t>开放程度</w:t>
            </w:r>
          </w:p>
        </w:tc>
        <w:tc>
          <w:tcPr>
            <w:tcW w:w="6398" w:type="dxa"/>
            <w:gridSpan w:val="4"/>
          </w:tcPr>
          <w:p>
            <w:pPr>
              <w:pStyle w:val="9"/>
              <w:numPr>
                <w:ilvl w:val="0"/>
                <w:numId w:val="6"/>
              </w:numPr>
              <w:tabs>
                <w:tab w:val="left" w:pos="351"/>
              </w:tabs>
              <w:spacing w:before="33" w:line="306" w:lineRule="exact"/>
              <w:ind w:hanging="242"/>
              <w:rPr>
                <w:sz w:val="24"/>
              </w:rPr>
            </w:pPr>
            <w:r>
              <w:rPr>
                <w:spacing w:val="-8"/>
                <w:sz w:val="24"/>
              </w:rPr>
              <w:t>完全开放：自由注册，免费学习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2033" w:type="dxa"/>
            <w:vMerge w:val="continue"/>
            <w:tcBorders>
              <w:top w:val="nil"/>
            </w:tcBorders>
          </w:tcPr>
          <w:p>
            <w:pPr>
              <w:rPr>
                <w:sz w:val="2"/>
                <w:szCs w:val="2"/>
              </w:rPr>
            </w:pPr>
          </w:p>
        </w:tc>
        <w:tc>
          <w:tcPr>
            <w:tcW w:w="6398" w:type="dxa"/>
            <w:gridSpan w:val="4"/>
          </w:tcPr>
          <w:p>
            <w:pPr>
              <w:pStyle w:val="9"/>
              <w:numPr>
                <w:ilvl w:val="0"/>
                <w:numId w:val="7"/>
              </w:numPr>
              <w:tabs>
                <w:tab w:val="left" w:pos="351"/>
              </w:tabs>
              <w:spacing w:before="34" w:line="305" w:lineRule="exact"/>
              <w:ind w:right="-15" w:hanging="242"/>
              <w:rPr>
                <w:sz w:val="24"/>
              </w:rPr>
            </w:pPr>
            <w:r>
              <w:rPr>
                <w:spacing w:val="-12"/>
                <w:sz w:val="24"/>
              </w:rPr>
              <w:t>有限开放：仅对学校</w:t>
            </w:r>
            <w:r>
              <w:rPr>
                <w:spacing w:val="-8"/>
                <w:sz w:val="24"/>
              </w:rPr>
              <w:t>（</w:t>
            </w:r>
            <w:r>
              <w:rPr>
                <w:sz w:val="24"/>
              </w:rPr>
              <w:t>机构</w:t>
            </w:r>
            <w:r>
              <w:rPr>
                <w:spacing w:val="-27"/>
                <w:sz w:val="24"/>
              </w:rPr>
              <w:t>）</w:t>
            </w:r>
            <w:r>
              <w:rPr>
                <w:spacing w:val="-8"/>
                <w:sz w:val="24"/>
              </w:rPr>
              <w:t>组织的学习者开放或付费学习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8431" w:type="dxa"/>
            <w:gridSpan w:val="5"/>
          </w:tcPr>
          <w:p>
            <w:pPr>
              <w:pStyle w:val="9"/>
              <w:spacing w:before="77"/>
              <w:ind w:left="3116" w:right="3100"/>
              <w:jc w:val="center"/>
              <w:rPr>
                <w:sz w:val="24"/>
              </w:rPr>
            </w:pPr>
            <w:r>
              <w:rPr>
                <w:sz w:val="24"/>
              </w:rPr>
              <w:t>课程开设情况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2033" w:type="dxa"/>
          </w:tcPr>
          <w:p>
            <w:pPr>
              <w:pStyle w:val="9"/>
              <w:spacing w:before="36"/>
              <w:ind w:left="580"/>
              <w:rPr>
                <w:sz w:val="24"/>
              </w:rPr>
            </w:pPr>
            <w:r>
              <w:rPr>
                <w:sz w:val="24"/>
              </w:rPr>
              <w:t>开设学期</w:t>
            </w:r>
          </w:p>
        </w:tc>
        <w:tc>
          <w:tcPr>
            <w:tcW w:w="1986" w:type="dxa"/>
          </w:tcPr>
          <w:p>
            <w:pPr>
              <w:pStyle w:val="9"/>
              <w:spacing w:before="36"/>
              <w:ind w:left="555"/>
              <w:rPr>
                <w:sz w:val="24"/>
              </w:rPr>
            </w:pPr>
            <w:r>
              <w:rPr>
                <w:sz w:val="24"/>
              </w:rPr>
              <w:t>起止时间</w:t>
            </w:r>
          </w:p>
        </w:tc>
        <w:tc>
          <w:tcPr>
            <w:tcW w:w="1525" w:type="dxa"/>
          </w:tcPr>
          <w:p>
            <w:pPr>
              <w:pStyle w:val="9"/>
              <w:spacing w:before="36"/>
              <w:ind w:left="321"/>
              <w:rPr>
                <w:sz w:val="24"/>
              </w:rPr>
            </w:pPr>
            <w:r>
              <w:rPr>
                <w:sz w:val="24"/>
              </w:rPr>
              <w:t>选课人数</w:t>
            </w:r>
          </w:p>
        </w:tc>
        <w:tc>
          <w:tcPr>
            <w:tcW w:w="2887" w:type="dxa"/>
            <w:gridSpan w:val="2"/>
          </w:tcPr>
          <w:p>
            <w:pPr>
              <w:pStyle w:val="9"/>
              <w:spacing w:before="4" w:line="340" w:lineRule="atLeast"/>
              <w:ind w:left="1081" w:right="1073"/>
              <w:jc w:val="center"/>
              <w:rPr>
                <w:sz w:val="24"/>
              </w:rPr>
            </w:pPr>
            <w:r>
              <w:rPr>
                <w:sz w:val="24"/>
              </w:rPr>
              <w:t>课程链接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2033" w:type="dxa"/>
          </w:tcPr>
          <w:p>
            <w:pPr>
              <w:pStyle w:val="9"/>
              <w:spacing w:before="32" w:line="307" w:lineRule="exact"/>
              <w:ind w:left="15"/>
              <w:jc w:val="center"/>
              <w:rPr>
                <w:sz w:val="24"/>
              </w:rPr>
            </w:pPr>
            <w:r>
              <w:rPr>
                <w:sz w:val="24"/>
              </w:rPr>
              <w:t>1</w:t>
            </w:r>
          </w:p>
        </w:tc>
        <w:tc>
          <w:tcPr>
            <w:tcW w:w="1986" w:type="dxa"/>
          </w:tcPr>
          <w:p>
            <w:pPr>
              <w:pStyle w:val="9"/>
              <w:rPr>
                <w:rFonts w:ascii="Times New Roman"/>
                <w:sz w:val="24"/>
              </w:rPr>
            </w:pPr>
          </w:p>
        </w:tc>
        <w:tc>
          <w:tcPr>
            <w:tcW w:w="1525" w:type="dxa"/>
          </w:tcPr>
          <w:p>
            <w:pPr>
              <w:pStyle w:val="9"/>
              <w:rPr>
                <w:rFonts w:ascii="Times New Roman"/>
                <w:sz w:val="24"/>
              </w:rPr>
            </w:pPr>
          </w:p>
        </w:tc>
        <w:tc>
          <w:tcPr>
            <w:tcW w:w="2887" w:type="dxa"/>
            <w:gridSpan w:val="2"/>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trPr>
        <w:tc>
          <w:tcPr>
            <w:tcW w:w="2033" w:type="dxa"/>
          </w:tcPr>
          <w:p>
            <w:pPr>
              <w:pStyle w:val="9"/>
              <w:spacing w:before="59"/>
              <w:ind w:left="15"/>
              <w:jc w:val="center"/>
              <w:rPr>
                <w:sz w:val="24"/>
              </w:rPr>
            </w:pPr>
            <w:r>
              <w:rPr>
                <w:sz w:val="24"/>
              </w:rPr>
              <w:t>2</w:t>
            </w:r>
          </w:p>
        </w:tc>
        <w:tc>
          <w:tcPr>
            <w:tcW w:w="1986" w:type="dxa"/>
          </w:tcPr>
          <w:p>
            <w:pPr>
              <w:pStyle w:val="9"/>
              <w:rPr>
                <w:rFonts w:ascii="Times New Roman"/>
                <w:sz w:val="24"/>
              </w:rPr>
            </w:pPr>
          </w:p>
        </w:tc>
        <w:tc>
          <w:tcPr>
            <w:tcW w:w="1525" w:type="dxa"/>
          </w:tcPr>
          <w:p>
            <w:pPr>
              <w:pStyle w:val="9"/>
              <w:rPr>
                <w:rFonts w:ascii="Times New Roman"/>
                <w:sz w:val="24"/>
              </w:rPr>
            </w:pPr>
          </w:p>
        </w:tc>
        <w:tc>
          <w:tcPr>
            <w:tcW w:w="2887" w:type="dxa"/>
            <w:gridSpan w:val="2"/>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2033" w:type="dxa"/>
          </w:tcPr>
          <w:p>
            <w:pPr>
              <w:pStyle w:val="9"/>
              <w:spacing w:before="61"/>
              <w:ind w:left="15"/>
              <w:jc w:val="center"/>
              <w:rPr>
                <w:sz w:val="24"/>
              </w:rPr>
            </w:pPr>
            <w:r>
              <w:rPr>
                <w:sz w:val="24"/>
              </w:rPr>
              <w:t>3</w:t>
            </w:r>
          </w:p>
        </w:tc>
        <w:tc>
          <w:tcPr>
            <w:tcW w:w="1986" w:type="dxa"/>
          </w:tcPr>
          <w:p>
            <w:pPr>
              <w:pStyle w:val="9"/>
              <w:rPr>
                <w:rFonts w:ascii="Times New Roman"/>
                <w:sz w:val="24"/>
              </w:rPr>
            </w:pPr>
          </w:p>
        </w:tc>
        <w:tc>
          <w:tcPr>
            <w:tcW w:w="1525" w:type="dxa"/>
          </w:tcPr>
          <w:p>
            <w:pPr>
              <w:pStyle w:val="9"/>
              <w:rPr>
                <w:rFonts w:ascii="Times New Roman"/>
                <w:sz w:val="24"/>
              </w:rPr>
            </w:pPr>
          </w:p>
        </w:tc>
        <w:tc>
          <w:tcPr>
            <w:tcW w:w="2887" w:type="dxa"/>
            <w:gridSpan w:val="2"/>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2033" w:type="dxa"/>
          </w:tcPr>
          <w:p>
            <w:pPr>
              <w:pStyle w:val="9"/>
              <w:spacing w:before="36"/>
              <w:ind w:left="15"/>
              <w:jc w:val="center"/>
              <w:rPr>
                <w:sz w:val="24"/>
              </w:rPr>
            </w:pPr>
            <w:r>
              <w:rPr>
                <w:sz w:val="24"/>
              </w:rPr>
              <w:t>…</w:t>
            </w:r>
          </w:p>
        </w:tc>
        <w:tc>
          <w:tcPr>
            <w:tcW w:w="1986" w:type="dxa"/>
          </w:tcPr>
          <w:p>
            <w:pPr>
              <w:pStyle w:val="9"/>
              <w:rPr>
                <w:rFonts w:ascii="Times New Roman"/>
                <w:sz w:val="24"/>
              </w:rPr>
            </w:pPr>
          </w:p>
        </w:tc>
        <w:tc>
          <w:tcPr>
            <w:tcW w:w="1525" w:type="dxa"/>
          </w:tcPr>
          <w:p>
            <w:pPr>
              <w:pStyle w:val="9"/>
              <w:rPr>
                <w:rFonts w:ascii="Times New Roman"/>
                <w:sz w:val="24"/>
              </w:rPr>
            </w:pPr>
          </w:p>
        </w:tc>
        <w:tc>
          <w:tcPr>
            <w:tcW w:w="2887" w:type="dxa"/>
            <w:gridSpan w:val="2"/>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trPr>
        <w:tc>
          <w:tcPr>
            <w:tcW w:w="8431" w:type="dxa"/>
            <w:gridSpan w:val="5"/>
          </w:tcPr>
          <w:p>
            <w:pPr>
              <w:pStyle w:val="9"/>
              <w:spacing w:before="159"/>
              <w:ind w:left="3116" w:right="3105"/>
              <w:jc w:val="center"/>
              <w:rPr>
                <w:sz w:val="24"/>
              </w:rPr>
            </w:pPr>
            <w:r>
              <w:rPr>
                <w:sz w:val="24"/>
              </w:rPr>
              <w:t>课程资源与学习数据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19" w:type="dxa"/>
            <w:gridSpan w:val="2"/>
          </w:tcPr>
          <w:p>
            <w:pPr>
              <w:pStyle w:val="9"/>
              <w:spacing w:before="32" w:line="306" w:lineRule="exact"/>
              <w:ind w:left="822"/>
              <w:rPr>
                <w:sz w:val="24"/>
              </w:rPr>
            </w:pPr>
            <w:r>
              <w:rPr>
                <w:sz w:val="24"/>
              </w:rPr>
              <w:t>数据项</w:t>
            </w:r>
          </w:p>
        </w:tc>
        <w:tc>
          <w:tcPr>
            <w:tcW w:w="2234" w:type="dxa"/>
            <w:gridSpan w:val="2"/>
          </w:tcPr>
          <w:p>
            <w:pPr>
              <w:pStyle w:val="9"/>
              <w:spacing w:before="32" w:line="306" w:lineRule="exact"/>
              <w:ind w:left="511"/>
              <w:rPr>
                <w:sz w:val="24"/>
              </w:rPr>
            </w:pPr>
            <w:r>
              <w:rPr>
                <w:sz w:val="24"/>
              </w:rPr>
              <w:t>第（ ）学期</w:t>
            </w:r>
          </w:p>
        </w:tc>
        <w:tc>
          <w:tcPr>
            <w:tcW w:w="2178" w:type="dxa"/>
          </w:tcPr>
          <w:p>
            <w:pPr>
              <w:pStyle w:val="9"/>
              <w:spacing w:before="32" w:line="306" w:lineRule="exact"/>
              <w:ind w:left="480"/>
              <w:rPr>
                <w:sz w:val="24"/>
              </w:rPr>
            </w:pPr>
            <w:r>
              <w:rPr>
                <w:sz w:val="24"/>
              </w:rPr>
              <w:t>第（ ）学期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2033" w:type="dxa"/>
            <w:vMerge w:val="restart"/>
          </w:tcPr>
          <w:p>
            <w:pPr>
              <w:pStyle w:val="9"/>
              <w:spacing w:before="148"/>
              <w:ind w:left="112"/>
              <w:rPr>
                <w:sz w:val="24"/>
              </w:rPr>
            </w:pPr>
            <w:r>
              <w:rPr>
                <w:sz w:val="24"/>
              </w:rPr>
              <w:t>授课视频</w:t>
            </w:r>
          </w:p>
        </w:tc>
        <w:tc>
          <w:tcPr>
            <w:tcW w:w="1986" w:type="dxa"/>
          </w:tcPr>
          <w:p>
            <w:pPr>
              <w:pStyle w:val="9"/>
              <w:spacing w:before="33" w:line="306" w:lineRule="exact"/>
              <w:ind w:left="111"/>
              <w:rPr>
                <w:sz w:val="24"/>
              </w:rPr>
            </w:pPr>
            <w:r>
              <w:rPr>
                <w:sz w:val="24"/>
              </w:rPr>
              <w:t>总数量（个）</w:t>
            </w:r>
          </w:p>
        </w:tc>
        <w:tc>
          <w:tcPr>
            <w:tcW w:w="2234" w:type="dxa"/>
            <w:gridSpan w:val="2"/>
          </w:tcPr>
          <w:p>
            <w:pPr>
              <w:pStyle w:val="9"/>
              <w:rPr>
                <w:rFonts w:ascii="Times New Roman"/>
                <w:sz w:val="24"/>
              </w:rPr>
            </w:pPr>
          </w:p>
        </w:tc>
        <w:tc>
          <w:tcPr>
            <w:tcW w:w="2178"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2033" w:type="dxa"/>
            <w:vMerge w:val="continue"/>
            <w:tcBorders>
              <w:top w:val="nil"/>
            </w:tcBorders>
          </w:tcPr>
          <w:p>
            <w:pPr>
              <w:rPr>
                <w:sz w:val="2"/>
                <w:szCs w:val="2"/>
              </w:rPr>
            </w:pPr>
          </w:p>
        </w:tc>
        <w:tc>
          <w:tcPr>
            <w:tcW w:w="1986" w:type="dxa"/>
          </w:tcPr>
          <w:p>
            <w:pPr>
              <w:pStyle w:val="9"/>
              <w:spacing w:before="34" w:line="306" w:lineRule="exact"/>
              <w:ind w:left="111"/>
              <w:rPr>
                <w:sz w:val="24"/>
              </w:rPr>
            </w:pPr>
            <w:r>
              <w:rPr>
                <w:sz w:val="24"/>
              </w:rPr>
              <w:t>总时长（分钟）</w:t>
            </w:r>
          </w:p>
        </w:tc>
        <w:tc>
          <w:tcPr>
            <w:tcW w:w="2234" w:type="dxa"/>
            <w:gridSpan w:val="2"/>
          </w:tcPr>
          <w:p>
            <w:pPr>
              <w:pStyle w:val="9"/>
              <w:rPr>
                <w:rFonts w:ascii="Times New Roman"/>
                <w:sz w:val="24"/>
              </w:rPr>
            </w:pPr>
          </w:p>
        </w:tc>
        <w:tc>
          <w:tcPr>
            <w:tcW w:w="2178"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2033" w:type="dxa"/>
          </w:tcPr>
          <w:p>
            <w:pPr>
              <w:pStyle w:val="9"/>
              <w:spacing w:before="33" w:line="306" w:lineRule="exact"/>
              <w:ind w:left="112"/>
              <w:rPr>
                <w:sz w:val="24"/>
              </w:rPr>
            </w:pPr>
            <w:r>
              <w:rPr>
                <w:sz w:val="24"/>
              </w:rPr>
              <w:t>非视频资源</w:t>
            </w:r>
          </w:p>
        </w:tc>
        <w:tc>
          <w:tcPr>
            <w:tcW w:w="1986" w:type="dxa"/>
          </w:tcPr>
          <w:p>
            <w:pPr>
              <w:pStyle w:val="9"/>
              <w:spacing w:before="33" w:line="306" w:lineRule="exact"/>
              <w:ind w:left="111"/>
              <w:rPr>
                <w:sz w:val="24"/>
              </w:rPr>
            </w:pPr>
            <w:r>
              <w:rPr>
                <w:sz w:val="24"/>
              </w:rPr>
              <w:t>数量（个）</w:t>
            </w:r>
          </w:p>
        </w:tc>
        <w:tc>
          <w:tcPr>
            <w:tcW w:w="2234" w:type="dxa"/>
            <w:gridSpan w:val="2"/>
          </w:tcPr>
          <w:p>
            <w:pPr>
              <w:pStyle w:val="9"/>
              <w:rPr>
                <w:rFonts w:ascii="Times New Roman"/>
                <w:sz w:val="24"/>
              </w:rPr>
            </w:pPr>
          </w:p>
        </w:tc>
        <w:tc>
          <w:tcPr>
            <w:tcW w:w="2178"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2033" w:type="dxa"/>
          </w:tcPr>
          <w:p>
            <w:pPr>
              <w:pStyle w:val="9"/>
              <w:spacing w:before="34" w:line="305" w:lineRule="exact"/>
              <w:ind w:left="112"/>
              <w:rPr>
                <w:sz w:val="24"/>
              </w:rPr>
            </w:pPr>
            <w:r>
              <w:rPr>
                <w:sz w:val="24"/>
              </w:rPr>
              <w:t>课程公告</w:t>
            </w:r>
          </w:p>
        </w:tc>
        <w:tc>
          <w:tcPr>
            <w:tcW w:w="1986" w:type="dxa"/>
          </w:tcPr>
          <w:p>
            <w:pPr>
              <w:pStyle w:val="9"/>
              <w:spacing w:before="34" w:line="305" w:lineRule="exact"/>
              <w:ind w:left="111"/>
              <w:rPr>
                <w:sz w:val="24"/>
              </w:rPr>
            </w:pPr>
            <w:r>
              <w:rPr>
                <w:sz w:val="24"/>
              </w:rPr>
              <w:t>数量（次）</w:t>
            </w:r>
          </w:p>
        </w:tc>
        <w:tc>
          <w:tcPr>
            <w:tcW w:w="2234" w:type="dxa"/>
            <w:gridSpan w:val="2"/>
          </w:tcPr>
          <w:p>
            <w:pPr>
              <w:pStyle w:val="9"/>
              <w:rPr>
                <w:rFonts w:ascii="Times New Roman"/>
                <w:sz w:val="24"/>
              </w:rPr>
            </w:pPr>
          </w:p>
        </w:tc>
        <w:tc>
          <w:tcPr>
            <w:tcW w:w="2178"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2033" w:type="dxa"/>
            <w:vMerge w:val="restart"/>
          </w:tcPr>
          <w:p>
            <w:pPr>
              <w:pStyle w:val="9"/>
              <w:spacing w:before="9"/>
              <w:rPr>
                <w:rFonts w:ascii="黑体"/>
                <w:sz w:val="25"/>
              </w:rPr>
            </w:pPr>
          </w:p>
          <w:p>
            <w:pPr>
              <w:pStyle w:val="9"/>
              <w:ind w:left="112"/>
              <w:rPr>
                <w:sz w:val="24"/>
              </w:rPr>
            </w:pPr>
            <w:r>
              <w:rPr>
                <w:sz w:val="24"/>
              </w:rPr>
              <w:t>测验和作业</w:t>
            </w:r>
          </w:p>
        </w:tc>
        <w:tc>
          <w:tcPr>
            <w:tcW w:w="1986" w:type="dxa"/>
          </w:tcPr>
          <w:p>
            <w:pPr>
              <w:pStyle w:val="9"/>
              <w:spacing w:before="34" w:line="306" w:lineRule="exact"/>
              <w:ind w:left="111"/>
              <w:rPr>
                <w:sz w:val="24"/>
              </w:rPr>
            </w:pPr>
            <w:r>
              <w:rPr>
                <w:sz w:val="24"/>
              </w:rPr>
              <w:t>总次数（次）</w:t>
            </w:r>
          </w:p>
        </w:tc>
        <w:tc>
          <w:tcPr>
            <w:tcW w:w="2234" w:type="dxa"/>
            <w:gridSpan w:val="2"/>
          </w:tcPr>
          <w:p>
            <w:pPr>
              <w:pStyle w:val="9"/>
              <w:rPr>
                <w:rFonts w:ascii="Times New Roman"/>
                <w:sz w:val="24"/>
              </w:rPr>
            </w:pPr>
          </w:p>
        </w:tc>
        <w:tc>
          <w:tcPr>
            <w:tcW w:w="2178"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2033" w:type="dxa"/>
            <w:vMerge w:val="continue"/>
            <w:tcBorders>
              <w:top w:val="nil"/>
            </w:tcBorders>
          </w:tcPr>
          <w:p>
            <w:pPr>
              <w:rPr>
                <w:sz w:val="2"/>
                <w:szCs w:val="2"/>
              </w:rPr>
            </w:pPr>
          </w:p>
        </w:tc>
        <w:tc>
          <w:tcPr>
            <w:tcW w:w="1986" w:type="dxa"/>
          </w:tcPr>
          <w:p>
            <w:pPr>
              <w:pStyle w:val="9"/>
              <w:spacing w:before="33" w:line="306" w:lineRule="exact"/>
              <w:ind w:left="111"/>
              <w:rPr>
                <w:sz w:val="24"/>
              </w:rPr>
            </w:pPr>
            <w:r>
              <w:rPr>
                <w:sz w:val="24"/>
              </w:rPr>
              <w:t>习题总数（道）</w:t>
            </w:r>
          </w:p>
        </w:tc>
        <w:tc>
          <w:tcPr>
            <w:tcW w:w="2234" w:type="dxa"/>
            <w:gridSpan w:val="2"/>
          </w:tcPr>
          <w:p>
            <w:pPr>
              <w:pStyle w:val="9"/>
              <w:rPr>
                <w:rFonts w:ascii="Times New Roman"/>
                <w:sz w:val="24"/>
              </w:rPr>
            </w:pPr>
          </w:p>
        </w:tc>
        <w:tc>
          <w:tcPr>
            <w:tcW w:w="2178"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2033" w:type="dxa"/>
            <w:vMerge w:val="continue"/>
            <w:tcBorders>
              <w:top w:val="nil"/>
            </w:tcBorders>
          </w:tcPr>
          <w:p>
            <w:pPr>
              <w:rPr>
                <w:sz w:val="2"/>
                <w:szCs w:val="2"/>
              </w:rPr>
            </w:pPr>
          </w:p>
        </w:tc>
        <w:tc>
          <w:tcPr>
            <w:tcW w:w="1986" w:type="dxa"/>
          </w:tcPr>
          <w:p>
            <w:pPr>
              <w:pStyle w:val="9"/>
              <w:spacing w:before="34" w:line="305" w:lineRule="exact"/>
              <w:ind w:left="111"/>
              <w:rPr>
                <w:sz w:val="24"/>
              </w:rPr>
            </w:pPr>
            <w:r>
              <w:rPr>
                <w:sz w:val="24"/>
              </w:rPr>
              <w:t>参与人数（人）</w:t>
            </w:r>
          </w:p>
        </w:tc>
        <w:tc>
          <w:tcPr>
            <w:tcW w:w="2234" w:type="dxa"/>
            <w:gridSpan w:val="2"/>
          </w:tcPr>
          <w:p>
            <w:pPr>
              <w:pStyle w:val="9"/>
              <w:rPr>
                <w:rFonts w:ascii="Times New Roman"/>
                <w:sz w:val="24"/>
              </w:rPr>
            </w:pPr>
          </w:p>
        </w:tc>
        <w:tc>
          <w:tcPr>
            <w:tcW w:w="2178"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2033" w:type="dxa"/>
            <w:vMerge w:val="restart"/>
          </w:tcPr>
          <w:p>
            <w:pPr>
              <w:pStyle w:val="9"/>
              <w:spacing w:before="7"/>
              <w:rPr>
                <w:rFonts w:ascii="黑体"/>
                <w:sz w:val="24"/>
              </w:rPr>
            </w:pPr>
          </w:p>
          <w:p>
            <w:pPr>
              <w:pStyle w:val="9"/>
              <w:ind w:left="112"/>
              <w:rPr>
                <w:sz w:val="24"/>
              </w:rPr>
            </w:pPr>
            <w:r>
              <w:rPr>
                <w:sz w:val="24"/>
              </w:rPr>
              <w:t>互动交流情况</w:t>
            </w:r>
          </w:p>
        </w:tc>
        <w:tc>
          <w:tcPr>
            <w:tcW w:w="1986" w:type="dxa"/>
          </w:tcPr>
          <w:p>
            <w:pPr>
              <w:pStyle w:val="9"/>
              <w:spacing w:before="32" w:line="307" w:lineRule="exact"/>
              <w:ind w:left="111"/>
              <w:rPr>
                <w:sz w:val="24"/>
              </w:rPr>
            </w:pPr>
            <w:r>
              <w:rPr>
                <w:sz w:val="24"/>
              </w:rPr>
              <w:t>发帖总数（帖）</w:t>
            </w:r>
          </w:p>
        </w:tc>
        <w:tc>
          <w:tcPr>
            <w:tcW w:w="2234" w:type="dxa"/>
            <w:gridSpan w:val="2"/>
          </w:tcPr>
          <w:p>
            <w:pPr>
              <w:pStyle w:val="9"/>
              <w:rPr>
                <w:rFonts w:ascii="Times New Roman"/>
                <w:sz w:val="24"/>
              </w:rPr>
            </w:pPr>
          </w:p>
        </w:tc>
        <w:tc>
          <w:tcPr>
            <w:tcW w:w="2178"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2033" w:type="dxa"/>
            <w:vMerge w:val="continue"/>
            <w:tcBorders>
              <w:top w:val="nil"/>
            </w:tcBorders>
          </w:tcPr>
          <w:p>
            <w:pPr>
              <w:rPr>
                <w:sz w:val="2"/>
                <w:szCs w:val="2"/>
              </w:rPr>
            </w:pPr>
          </w:p>
        </w:tc>
        <w:tc>
          <w:tcPr>
            <w:tcW w:w="1986" w:type="dxa"/>
          </w:tcPr>
          <w:p>
            <w:pPr>
              <w:pStyle w:val="9"/>
              <w:spacing w:before="32" w:line="306" w:lineRule="exact"/>
              <w:ind w:left="111"/>
              <w:rPr>
                <w:sz w:val="24"/>
              </w:rPr>
            </w:pPr>
            <w:r>
              <w:rPr>
                <w:sz w:val="24"/>
              </w:rPr>
              <w:t>教师发帖数（帖</w:t>
            </w:r>
          </w:p>
        </w:tc>
        <w:tc>
          <w:tcPr>
            <w:tcW w:w="2234" w:type="dxa"/>
            <w:gridSpan w:val="2"/>
          </w:tcPr>
          <w:p>
            <w:pPr>
              <w:pStyle w:val="9"/>
              <w:spacing w:before="32" w:line="306" w:lineRule="exact"/>
              <w:ind w:left="-195"/>
              <w:rPr>
                <w:sz w:val="24"/>
              </w:rPr>
            </w:pPr>
            <w:r>
              <w:rPr>
                <w:sz w:val="24"/>
              </w:rPr>
              <w:t>）</w:t>
            </w:r>
          </w:p>
        </w:tc>
        <w:tc>
          <w:tcPr>
            <w:tcW w:w="2178"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2033" w:type="dxa"/>
            <w:vMerge w:val="continue"/>
            <w:tcBorders>
              <w:top w:val="nil"/>
            </w:tcBorders>
          </w:tcPr>
          <w:p>
            <w:pPr>
              <w:rPr>
                <w:sz w:val="2"/>
                <w:szCs w:val="2"/>
              </w:rPr>
            </w:pPr>
          </w:p>
        </w:tc>
        <w:tc>
          <w:tcPr>
            <w:tcW w:w="1986" w:type="dxa"/>
          </w:tcPr>
          <w:p>
            <w:pPr>
              <w:pStyle w:val="9"/>
              <w:spacing w:before="62"/>
              <w:ind w:left="111"/>
              <w:rPr>
                <w:sz w:val="24"/>
              </w:rPr>
            </w:pPr>
            <w:r>
              <w:rPr>
                <w:sz w:val="24"/>
              </w:rPr>
              <w:t>参与互动人数</w:t>
            </w:r>
          </w:p>
          <w:p>
            <w:pPr>
              <w:pStyle w:val="9"/>
              <w:spacing w:before="26" w:line="303" w:lineRule="exact"/>
              <w:ind w:left="111"/>
              <w:rPr>
                <w:sz w:val="24"/>
              </w:rPr>
            </w:pPr>
            <w:r>
              <w:rPr>
                <w:sz w:val="24"/>
              </w:rPr>
              <w:t>（人）</w:t>
            </w:r>
          </w:p>
        </w:tc>
        <w:tc>
          <w:tcPr>
            <w:tcW w:w="2234" w:type="dxa"/>
            <w:gridSpan w:val="2"/>
          </w:tcPr>
          <w:p>
            <w:pPr>
              <w:pStyle w:val="9"/>
              <w:rPr>
                <w:rFonts w:ascii="Times New Roman"/>
                <w:sz w:val="24"/>
              </w:rPr>
            </w:pPr>
          </w:p>
        </w:tc>
        <w:tc>
          <w:tcPr>
            <w:tcW w:w="2178"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2033" w:type="dxa"/>
            <w:vMerge w:val="restart"/>
          </w:tcPr>
          <w:p>
            <w:pPr>
              <w:pStyle w:val="9"/>
              <w:spacing w:before="4"/>
              <w:rPr>
                <w:rFonts w:ascii="黑体"/>
                <w:sz w:val="24"/>
              </w:rPr>
            </w:pPr>
          </w:p>
          <w:p>
            <w:pPr>
              <w:pStyle w:val="9"/>
              <w:ind w:left="112"/>
              <w:rPr>
                <w:sz w:val="24"/>
              </w:rPr>
            </w:pPr>
            <w:r>
              <w:rPr>
                <w:sz w:val="24"/>
              </w:rPr>
              <w:t>考核（试）</w:t>
            </w:r>
          </w:p>
        </w:tc>
        <w:tc>
          <w:tcPr>
            <w:tcW w:w="1986" w:type="dxa"/>
          </w:tcPr>
          <w:p>
            <w:pPr>
              <w:pStyle w:val="9"/>
              <w:spacing w:before="36"/>
              <w:ind w:left="111"/>
              <w:rPr>
                <w:sz w:val="24"/>
              </w:rPr>
            </w:pPr>
            <w:r>
              <w:rPr>
                <w:sz w:val="24"/>
              </w:rPr>
              <w:t>次数（次）</w:t>
            </w:r>
          </w:p>
        </w:tc>
        <w:tc>
          <w:tcPr>
            <w:tcW w:w="2234" w:type="dxa"/>
            <w:gridSpan w:val="2"/>
          </w:tcPr>
          <w:p>
            <w:pPr>
              <w:pStyle w:val="9"/>
              <w:rPr>
                <w:rFonts w:ascii="Times New Roman"/>
                <w:sz w:val="24"/>
              </w:rPr>
            </w:pPr>
          </w:p>
        </w:tc>
        <w:tc>
          <w:tcPr>
            <w:tcW w:w="2178"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2033" w:type="dxa"/>
            <w:vMerge w:val="continue"/>
            <w:tcBorders>
              <w:top w:val="nil"/>
            </w:tcBorders>
          </w:tcPr>
          <w:p>
            <w:pPr>
              <w:rPr>
                <w:sz w:val="2"/>
                <w:szCs w:val="2"/>
              </w:rPr>
            </w:pPr>
          </w:p>
        </w:tc>
        <w:tc>
          <w:tcPr>
            <w:tcW w:w="1986" w:type="dxa"/>
          </w:tcPr>
          <w:p>
            <w:pPr>
              <w:pStyle w:val="9"/>
              <w:spacing w:before="33"/>
              <w:ind w:left="111"/>
              <w:rPr>
                <w:sz w:val="24"/>
              </w:rPr>
            </w:pPr>
            <w:r>
              <w:rPr>
                <w:sz w:val="24"/>
              </w:rPr>
              <w:t>试题总数（题）</w:t>
            </w:r>
          </w:p>
        </w:tc>
        <w:tc>
          <w:tcPr>
            <w:tcW w:w="2234" w:type="dxa"/>
            <w:gridSpan w:val="2"/>
          </w:tcPr>
          <w:p>
            <w:pPr>
              <w:pStyle w:val="9"/>
              <w:rPr>
                <w:rFonts w:ascii="Times New Roman"/>
                <w:sz w:val="24"/>
              </w:rPr>
            </w:pPr>
          </w:p>
        </w:tc>
        <w:tc>
          <w:tcPr>
            <w:tcW w:w="2178"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2033" w:type="dxa"/>
            <w:vMerge w:val="continue"/>
            <w:tcBorders>
              <w:top w:val="nil"/>
            </w:tcBorders>
          </w:tcPr>
          <w:p>
            <w:pPr>
              <w:rPr>
                <w:sz w:val="2"/>
                <w:szCs w:val="2"/>
              </w:rPr>
            </w:pPr>
          </w:p>
        </w:tc>
        <w:tc>
          <w:tcPr>
            <w:tcW w:w="1986" w:type="dxa"/>
          </w:tcPr>
          <w:p>
            <w:pPr>
              <w:pStyle w:val="9"/>
              <w:spacing w:before="36"/>
              <w:ind w:left="111"/>
              <w:rPr>
                <w:sz w:val="24"/>
              </w:rPr>
            </w:pPr>
            <w:r>
              <w:rPr>
                <w:sz w:val="24"/>
              </w:rPr>
              <w:t>参与人数（人）</w:t>
            </w:r>
          </w:p>
        </w:tc>
        <w:tc>
          <w:tcPr>
            <w:tcW w:w="2234" w:type="dxa"/>
            <w:gridSpan w:val="2"/>
          </w:tcPr>
          <w:p>
            <w:pPr>
              <w:pStyle w:val="9"/>
              <w:rPr>
                <w:rFonts w:ascii="Times New Roman"/>
                <w:sz w:val="24"/>
              </w:rPr>
            </w:pPr>
          </w:p>
        </w:tc>
        <w:tc>
          <w:tcPr>
            <w:tcW w:w="2178" w:type="dxa"/>
          </w:tcPr>
          <w:p>
            <w:pPr>
              <w:pStyle w:val="9"/>
              <w:rPr>
                <w:rFonts w:ascii="Times New Roman"/>
                <w:sz w:val="24"/>
              </w:rPr>
            </w:pPr>
          </w:p>
        </w:tc>
      </w:tr>
    </w:tbl>
    <w:p>
      <w:pPr>
        <w:rPr>
          <w:rFonts w:ascii="Times New Roman"/>
          <w:sz w:val="24"/>
        </w:rPr>
        <w:sectPr>
          <w:footerReference r:id="rId7" w:type="default"/>
          <w:pgSz w:w="11850" w:h="16790"/>
          <w:pgMar w:top="1600" w:right="1600" w:bottom="680" w:left="1580" w:header="0" w:footer="486" w:gutter="0"/>
          <w:cols w:space="720" w:num="1"/>
        </w:sect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1"/>
        </w:rPr>
      </w:pPr>
    </w:p>
    <w:p>
      <w:pPr>
        <w:spacing w:before="67"/>
        <w:ind w:right="113"/>
        <w:jc w:val="right"/>
        <w:rPr>
          <w:sz w:val="24"/>
        </w:rPr>
      </w:pPr>
      <w:r>
        <mc:AlternateContent>
          <mc:Choice Requires="wps">
            <w:drawing>
              <wp:anchor distT="0" distB="0" distL="114300" distR="114300" simplePos="0" relativeHeight="251672576" behindDoc="0" locked="0" layoutInCell="1" allowOverlap="1">
                <wp:simplePos x="0" y="0"/>
                <wp:positionH relativeFrom="page">
                  <wp:posOffset>1100455</wp:posOffset>
                </wp:positionH>
                <wp:positionV relativeFrom="paragraph">
                  <wp:posOffset>-2307590</wp:posOffset>
                </wp:positionV>
                <wp:extent cx="5362575" cy="4599305"/>
                <wp:effectExtent l="0" t="0" r="0" b="0"/>
                <wp:wrapNone/>
                <wp:docPr id="42" name="文本框 43"/>
                <wp:cNvGraphicFramePr/>
                <a:graphic xmlns:a="http://schemas.openxmlformats.org/drawingml/2006/main">
                  <a:graphicData uri="http://schemas.microsoft.com/office/word/2010/wordprocessingShape">
                    <wps:wsp>
                      <wps:cNvSpPr txBox="1"/>
                      <wps:spPr>
                        <a:xfrm>
                          <a:off x="0" y="0"/>
                          <a:ext cx="5362575" cy="4599305"/>
                        </a:xfrm>
                        <a:prstGeom prst="rect">
                          <a:avLst/>
                        </a:prstGeom>
                        <a:noFill/>
                        <a:ln>
                          <a:noFill/>
                        </a:ln>
                      </wps:spPr>
                      <wps:txbx>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33"/>
                              <w:gridCol w:w="1986"/>
                              <w:gridCol w:w="2233"/>
                              <w:gridCol w:w="2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2033" w:type="dxa"/>
                                </w:tcPr>
                                <w:p>
                                  <w:pPr>
                                    <w:pStyle w:val="9"/>
                                    <w:rPr>
                                      <w:rFonts w:ascii="Times New Roman"/>
                                    </w:rPr>
                                  </w:pPr>
                                </w:p>
                              </w:tc>
                              <w:tc>
                                <w:tcPr>
                                  <w:tcW w:w="1986" w:type="dxa"/>
                                </w:tcPr>
                                <w:p>
                                  <w:pPr>
                                    <w:pStyle w:val="9"/>
                                    <w:spacing w:before="32"/>
                                    <w:ind w:left="111"/>
                                    <w:rPr>
                                      <w:sz w:val="24"/>
                                    </w:rPr>
                                  </w:pPr>
                                  <w:r>
                                    <w:rPr>
                                      <w:sz w:val="24"/>
                                    </w:rPr>
                                    <w:t>课程通过人数</w:t>
                                  </w:r>
                                </w:p>
                                <w:p>
                                  <w:pPr>
                                    <w:pStyle w:val="9"/>
                                    <w:spacing w:before="33"/>
                                    <w:ind w:left="111"/>
                                    <w:rPr>
                                      <w:sz w:val="24"/>
                                    </w:rPr>
                                  </w:pPr>
                                  <w:r>
                                    <w:rPr>
                                      <w:sz w:val="24"/>
                                    </w:rPr>
                                    <w:t>（人）</w:t>
                                  </w:r>
                                </w:p>
                              </w:tc>
                              <w:tc>
                                <w:tcPr>
                                  <w:tcW w:w="2233" w:type="dxa"/>
                                </w:tcPr>
                                <w:p>
                                  <w:pPr>
                                    <w:pStyle w:val="9"/>
                                    <w:rPr>
                                      <w:rFonts w:ascii="Times New Roman"/>
                                    </w:rPr>
                                  </w:pPr>
                                </w:p>
                              </w:tc>
                              <w:tc>
                                <w:tcPr>
                                  <w:tcW w:w="2178"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2033" w:type="dxa"/>
                                  <w:vMerge w:val="restart"/>
                                </w:tcPr>
                                <w:p>
                                  <w:pPr>
                                    <w:pStyle w:val="9"/>
                                    <w:spacing w:before="1"/>
                                    <w:rPr>
                                      <w:sz w:val="29"/>
                                    </w:rPr>
                                  </w:pPr>
                                </w:p>
                                <w:p>
                                  <w:pPr>
                                    <w:pStyle w:val="9"/>
                                    <w:spacing w:before="1" w:line="266" w:lineRule="auto"/>
                                    <w:ind w:left="112" w:right="228"/>
                                    <w:rPr>
                                      <w:sz w:val="24"/>
                                    </w:rPr>
                                  </w:pPr>
                                  <w:r>
                                    <w:rPr>
                                      <w:sz w:val="24"/>
                                    </w:rPr>
                                    <w:t>高校 SPOC 使用情况</w:t>
                                  </w:r>
                                </w:p>
                              </w:tc>
                              <w:tc>
                                <w:tcPr>
                                  <w:tcW w:w="1986" w:type="dxa"/>
                                </w:tcPr>
                                <w:p>
                                  <w:pPr>
                                    <w:pStyle w:val="9"/>
                                    <w:spacing w:line="340" w:lineRule="exact"/>
                                    <w:ind w:left="111" w:right="182"/>
                                    <w:rPr>
                                      <w:sz w:val="24"/>
                                    </w:rPr>
                                  </w:pPr>
                                  <w:r>
                                    <w:rPr>
                                      <w:sz w:val="24"/>
                                    </w:rPr>
                                    <w:t>使用课程学校总数</w:t>
                                  </w:r>
                                </w:p>
                              </w:tc>
                              <w:tc>
                                <w:tcPr>
                                  <w:tcW w:w="4411" w:type="dxa"/>
                                  <w:gridSpan w:val="2"/>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2033" w:type="dxa"/>
                                  <w:vMerge w:val="continue"/>
                                  <w:tcBorders>
                                    <w:top w:val="nil"/>
                                  </w:tcBorders>
                                </w:tcPr>
                                <w:p>
                                  <w:pPr>
                                    <w:rPr>
                                      <w:sz w:val="2"/>
                                      <w:szCs w:val="2"/>
                                    </w:rPr>
                                  </w:pPr>
                                </w:p>
                              </w:tc>
                              <w:tc>
                                <w:tcPr>
                                  <w:tcW w:w="1986" w:type="dxa"/>
                                </w:tcPr>
                                <w:p>
                                  <w:pPr>
                                    <w:pStyle w:val="9"/>
                                    <w:spacing w:before="1" w:line="340" w:lineRule="atLeast"/>
                                    <w:ind w:left="111" w:right="182"/>
                                    <w:rPr>
                                      <w:sz w:val="24"/>
                                    </w:rPr>
                                  </w:pPr>
                                  <w:r>
                                    <w:rPr>
                                      <w:sz w:val="24"/>
                                    </w:rPr>
                                    <w:t>使用课程学校名称</w:t>
                                  </w:r>
                                </w:p>
                              </w:tc>
                              <w:tc>
                                <w:tcPr>
                                  <w:tcW w:w="4411" w:type="dxa"/>
                                  <w:gridSpan w:val="2"/>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2033" w:type="dxa"/>
                                  <w:vMerge w:val="continue"/>
                                  <w:tcBorders>
                                    <w:top w:val="nil"/>
                                  </w:tcBorders>
                                </w:tcPr>
                                <w:p>
                                  <w:pPr>
                                    <w:rPr>
                                      <w:sz w:val="2"/>
                                      <w:szCs w:val="2"/>
                                    </w:rPr>
                                  </w:pPr>
                                </w:p>
                              </w:tc>
                              <w:tc>
                                <w:tcPr>
                                  <w:tcW w:w="1986" w:type="dxa"/>
                                </w:tcPr>
                                <w:p>
                                  <w:pPr>
                                    <w:pStyle w:val="9"/>
                                    <w:spacing w:before="31"/>
                                    <w:ind w:left="111"/>
                                    <w:rPr>
                                      <w:sz w:val="24"/>
                                    </w:rPr>
                                  </w:pPr>
                                  <w:r>
                                    <w:rPr>
                                      <w:sz w:val="24"/>
                                    </w:rPr>
                                    <w:t>选课总人数</w:t>
                                  </w:r>
                                </w:p>
                              </w:tc>
                              <w:tc>
                                <w:tcPr>
                                  <w:tcW w:w="4411" w:type="dxa"/>
                                  <w:gridSpan w:val="2"/>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8430" w:type="dxa"/>
                                  <w:gridSpan w:val="4"/>
                                </w:tcPr>
                                <w:p>
                                  <w:pPr>
                                    <w:pStyle w:val="9"/>
                                    <w:spacing w:before="194"/>
                                    <w:ind w:left="3238" w:right="3221"/>
                                    <w:jc w:val="center"/>
                                    <w:rPr>
                                      <w:sz w:val="24"/>
                                    </w:rPr>
                                  </w:pPr>
                                  <w:r>
                                    <w:rPr>
                                      <w:sz w:val="24"/>
                                    </w:rPr>
                                    <w:t>课程平台单位承诺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4" w:hRule="atLeast"/>
                              </w:trPr>
                              <w:tc>
                                <w:tcPr>
                                  <w:tcW w:w="8430" w:type="dxa"/>
                                  <w:gridSpan w:val="4"/>
                                </w:tcPr>
                                <w:p>
                                  <w:pPr>
                                    <w:pStyle w:val="9"/>
                                    <w:spacing w:before="5"/>
                                    <w:rPr>
                                      <w:sz w:val="25"/>
                                    </w:rPr>
                                  </w:pPr>
                                </w:p>
                                <w:p>
                                  <w:pPr>
                                    <w:pStyle w:val="9"/>
                                    <w:numPr>
                                      <w:ilvl w:val="0"/>
                                      <w:numId w:val="8"/>
                                    </w:numPr>
                                    <w:tabs>
                                      <w:tab w:val="left" w:pos="834"/>
                                    </w:tabs>
                                    <w:ind w:hanging="242"/>
                                    <w:rPr>
                                      <w:sz w:val="24"/>
                                    </w:rPr>
                                  </w:pPr>
                                  <w:r>
                                    <w:rPr>
                                      <w:sz w:val="24"/>
                                    </w:rPr>
                                    <w:t>本单位已认真填写并检查此表格中的数据，保证内容真实准确；</w:t>
                                  </w:r>
                                </w:p>
                                <w:p>
                                  <w:pPr>
                                    <w:pStyle w:val="9"/>
                                    <w:numPr>
                                      <w:ilvl w:val="0"/>
                                      <w:numId w:val="8"/>
                                    </w:numPr>
                                    <w:tabs>
                                      <w:tab w:val="left" w:pos="834"/>
                                    </w:tabs>
                                    <w:spacing w:before="5"/>
                                    <w:ind w:hanging="242"/>
                                    <w:rPr>
                                      <w:sz w:val="24"/>
                                    </w:rPr>
                                  </w:pPr>
                                  <w:r>
                                    <w:rPr>
                                      <w:sz w:val="24"/>
                                    </w:rPr>
                                    <w:t>本单位同意按照要求为此次在线开放课程认定工作提供必要的技术支持</w:t>
                                  </w:r>
                                </w:p>
                                <w:p>
                                  <w:pPr>
                                    <w:pStyle w:val="9"/>
                                    <w:numPr>
                                      <w:ilvl w:val="0"/>
                                      <w:numId w:val="8"/>
                                    </w:numPr>
                                    <w:tabs>
                                      <w:tab w:val="left" w:pos="834"/>
                                    </w:tabs>
                                    <w:spacing w:before="4" w:line="242" w:lineRule="auto"/>
                                    <w:ind w:left="112" w:right="-15" w:firstLine="480"/>
                                    <w:jc w:val="both"/>
                                    <w:rPr>
                                      <w:sz w:val="24"/>
                                    </w:rPr>
                                  </w:pPr>
                                  <w:r>
                                    <w:rPr>
                                      <w:spacing w:val="-6"/>
                                      <w:sz w:val="24"/>
                                    </w:rPr>
                                    <w:t>如果此课程被认定为“国家精品在线开放课程”，本单位承诺，自认定结果公布开始，平台将该课程面向高校和社会学习者开放不少于 5 年，并按教育部要求提供年度运行数据，接受监督和管理。</w:t>
                                  </w:r>
                                </w:p>
                                <w:p>
                                  <w:pPr>
                                    <w:pStyle w:val="9"/>
                                    <w:spacing w:before="3"/>
                                    <w:rPr>
                                      <w:sz w:val="29"/>
                                    </w:rPr>
                                  </w:pPr>
                                </w:p>
                                <w:p>
                                  <w:pPr>
                                    <w:pStyle w:val="9"/>
                                    <w:ind w:left="3848"/>
                                    <w:rPr>
                                      <w:sz w:val="24"/>
                                    </w:rPr>
                                  </w:pPr>
                                  <w:r>
                                    <w:rPr>
                                      <w:sz w:val="24"/>
                                    </w:rPr>
                                    <w:t>课程平台单位（公章）：</w:t>
                                  </w:r>
                                </w:p>
                                <w:p>
                                  <w:pPr>
                                    <w:pStyle w:val="9"/>
                                    <w:rPr>
                                      <w:sz w:val="24"/>
                                    </w:rPr>
                                  </w:pPr>
                                </w:p>
                                <w:p>
                                  <w:pPr>
                                    <w:pStyle w:val="9"/>
                                    <w:spacing w:before="7"/>
                                    <w:rPr>
                                      <w:sz w:val="31"/>
                                    </w:rPr>
                                  </w:pPr>
                                </w:p>
                                <w:p>
                                  <w:pPr>
                                    <w:pStyle w:val="9"/>
                                    <w:spacing w:before="1"/>
                                    <w:ind w:left="832"/>
                                    <w:rPr>
                                      <w:sz w:val="24"/>
                                    </w:rPr>
                                  </w:pPr>
                                  <w:r>
                                    <w:rPr>
                                      <w:sz w:val="24"/>
                                    </w:rPr>
                                    <w:t>联系人及电话：</w:t>
                                  </w:r>
                                </w:p>
                              </w:tc>
                            </w:tr>
                          </w:tbl>
                          <w:p>
                            <w:pPr>
                              <w:pStyle w:val="2"/>
                            </w:pPr>
                          </w:p>
                        </w:txbxContent>
                      </wps:txbx>
                      <wps:bodyPr lIns="0" tIns="0" rIns="0" bIns="0" upright="1"/>
                    </wps:wsp>
                  </a:graphicData>
                </a:graphic>
              </wp:anchor>
            </w:drawing>
          </mc:Choice>
          <mc:Fallback>
            <w:pict>
              <v:shape id="文本框 43" o:spid="_x0000_s1026" o:spt="202" type="#_x0000_t202" style="position:absolute;left:0pt;margin-left:86.65pt;margin-top:-181.7pt;height:362.15pt;width:422.25pt;mso-position-horizontal-relative:page;z-index:251672576;mso-width-relative:page;mso-height-relative:page;" filled="f" stroked="f" coordsize="21600,21600" o:gfxdata="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5ld+PaAAAADQEAAA8AAAAAAAAAAQAgAAAAIgAAAGRycy9kb3ducmV2Lnht&#10;bFBLAQIUABQAAAAIAIdO4kDa6nJjvgEAAHUDAAAOAAAAAAAAAAEAIAAAACkBAABkcnMvZTJvRG9j&#10;LnhtbFBLBQYAAAAABgAGAFkBAABZBQAAAAA=&#10;">
                <v:fill on="f" focussize="0,0"/>
                <v:stroke on="f"/>
                <v:imagedata o:title=""/>
                <o:lock v:ext="edit" aspectratio="f"/>
                <v:textbox inset="0mm,0mm,0mm,0mm">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33"/>
                        <w:gridCol w:w="1986"/>
                        <w:gridCol w:w="2233"/>
                        <w:gridCol w:w="2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2033" w:type="dxa"/>
                          </w:tcPr>
                          <w:p>
                            <w:pPr>
                              <w:pStyle w:val="9"/>
                              <w:rPr>
                                <w:rFonts w:ascii="Times New Roman"/>
                              </w:rPr>
                            </w:pPr>
                          </w:p>
                        </w:tc>
                        <w:tc>
                          <w:tcPr>
                            <w:tcW w:w="1986" w:type="dxa"/>
                          </w:tcPr>
                          <w:p>
                            <w:pPr>
                              <w:pStyle w:val="9"/>
                              <w:spacing w:before="32"/>
                              <w:ind w:left="111"/>
                              <w:rPr>
                                <w:sz w:val="24"/>
                              </w:rPr>
                            </w:pPr>
                            <w:r>
                              <w:rPr>
                                <w:sz w:val="24"/>
                              </w:rPr>
                              <w:t>课程通过人数</w:t>
                            </w:r>
                          </w:p>
                          <w:p>
                            <w:pPr>
                              <w:pStyle w:val="9"/>
                              <w:spacing w:before="33"/>
                              <w:ind w:left="111"/>
                              <w:rPr>
                                <w:sz w:val="24"/>
                              </w:rPr>
                            </w:pPr>
                            <w:r>
                              <w:rPr>
                                <w:sz w:val="24"/>
                              </w:rPr>
                              <w:t>（人）</w:t>
                            </w:r>
                          </w:p>
                        </w:tc>
                        <w:tc>
                          <w:tcPr>
                            <w:tcW w:w="2233" w:type="dxa"/>
                          </w:tcPr>
                          <w:p>
                            <w:pPr>
                              <w:pStyle w:val="9"/>
                              <w:rPr>
                                <w:rFonts w:ascii="Times New Roman"/>
                              </w:rPr>
                            </w:pPr>
                          </w:p>
                        </w:tc>
                        <w:tc>
                          <w:tcPr>
                            <w:tcW w:w="2178" w:type="dxa"/>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2033" w:type="dxa"/>
                            <w:vMerge w:val="restart"/>
                          </w:tcPr>
                          <w:p>
                            <w:pPr>
                              <w:pStyle w:val="9"/>
                              <w:spacing w:before="1"/>
                              <w:rPr>
                                <w:sz w:val="29"/>
                              </w:rPr>
                            </w:pPr>
                          </w:p>
                          <w:p>
                            <w:pPr>
                              <w:pStyle w:val="9"/>
                              <w:spacing w:before="1" w:line="266" w:lineRule="auto"/>
                              <w:ind w:left="112" w:right="228"/>
                              <w:rPr>
                                <w:sz w:val="24"/>
                              </w:rPr>
                            </w:pPr>
                            <w:r>
                              <w:rPr>
                                <w:sz w:val="24"/>
                              </w:rPr>
                              <w:t>高校 SPOC 使用情况</w:t>
                            </w:r>
                          </w:p>
                        </w:tc>
                        <w:tc>
                          <w:tcPr>
                            <w:tcW w:w="1986" w:type="dxa"/>
                          </w:tcPr>
                          <w:p>
                            <w:pPr>
                              <w:pStyle w:val="9"/>
                              <w:spacing w:line="340" w:lineRule="exact"/>
                              <w:ind w:left="111" w:right="182"/>
                              <w:rPr>
                                <w:sz w:val="24"/>
                              </w:rPr>
                            </w:pPr>
                            <w:r>
                              <w:rPr>
                                <w:sz w:val="24"/>
                              </w:rPr>
                              <w:t>使用课程学校总数</w:t>
                            </w:r>
                          </w:p>
                        </w:tc>
                        <w:tc>
                          <w:tcPr>
                            <w:tcW w:w="4411" w:type="dxa"/>
                            <w:gridSpan w:val="2"/>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2033" w:type="dxa"/>
                            <w:vMerge w:val="continue"/>
                            <w:tcBorders>
                              <w:top w:val="nil"/>
                            </w:tcBorders>
                          </w:tcPr>
                          <w:p>
                            <w:pPr>
                              <w:rPr>
                                <w:sz w:val="2"/>
                                <w:szCs w:val="2"/>
                              </w:rPr>
                            </w:pPr>
                          </w:p>
                        </w:tc>
                        <w:tc>
                          <w:tcPr>
                            <w:tcW w:w="1986" w:type="dxa"/>
                          </w:tcPr>
                          <w:p>
                            <w:pPr>
                              <w:pStyle w:val="9"/>
                              <w:spacing w:before="1" w:line="340" w:lineRule="atLeast"/>
                              <w:ind w:left="111" w:right="182"/>
                              <w:rPr>
                                <w:sz w:val="24"/>
                              </w:rPr>
                            </w:pPr>
                            <w:r>
                              <w:rPr>
                                <w:sz w:val="24"/>
                              </w:rPr>
                              <w:t>使用课程学校名称</w:t>
                            </w:r>
                          </w:p>
                        </w:tc>
                        <w:tc>
                          <w:tcPr>
                            <w:tcW w:w="4411" w:type="dxa"/>
                            <w:gridSpan w:val="2"/>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2033" w:type="dxa"/>
                            <w:vMerge w:val="continue"/>
                            <w:tcBorders>
                              <w:top w:val="nil"/>
                            </w:tcBorders>
                          </w:tcPr>
                          <w:p>
                            <w:pPr>
                              <w:rPr>
                                <w:sz w:val="2"/>
                                <w:szCs w:val="2"/>
                              </w:rPr>
                            </w:pPr>
                          </w:p>
                        </w:tc>
                        <w:tc>
                          <w:tcPr>
                            <w:tcW w:w="1986" w:type="dxa"/>
                          </w:tcPr>
                          <w:p>
                            <w:pPr>
                              <w:pStyle w:val="9"/>
                              <w:spacing w:before="31"/>
                              <w:ind w:left="111"/>
                              <w:rPr>
                                <w:sz w:val="24"/>
                              </w:rPr>
                            </w:pPr>
                            <w:r>
                              <w:rPr>
                                <w:sz w:val="24"/>
                              </w:rPr>
                              <w:t>选课总人数</w:t>
                            </w:r>
                          </w:p>
                        </w:tc>
                        <w:tc>
                          <w:tcPr>
                            <w:tcW w:w="4411" w:type="dxa"/>
                            <w:gridSpan w:val="2"/>
                          </w:tcPr>
                          <w:p>
                            <w:pPr>
                              <w:pStyle w:val="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8430" w:type="dxa"/>
                            <w:gridSpan w:val="4"/>
                          </w:tcPr>
                          <w:p>
                            <w:pPr>
                              <w:pStyle w:val="9"/>
                              <w:spacing w:before="194"/>
                              <w:ind w:left="3238" w:right="3221"/>
                              <w:jc w:val="center"/>
                              <w:rPr>
                                <w:sz w:val="24"/>
                              </w:rPr>
                            </w:pPr>
                            <w:r>
                              <w:rPr>
                                <w:sz w:val="24"/>
                              </w:rPr>
                              <w:t>课程平台单位承诺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4" w:hRule="atLeast"/>
                        </w:trPr>
                        <w:tc>
                          <w:tcPr>
                            <w:tcW w:w="8430" w:type="dxa"/>
                            <w:gridSpan w:val="4"/>
                          </w:tcPr>
                          <w:p>
                            <w:pPr>
                              <w:pStyle w:val="9"/>
                              <w:spacing w:before="5"/>
                              <w:rPr>
                                <w:sz w:val="25"/>
                              </w:rPr>
                            </w:pPr>
                          </w:p>
                          <w:p>
                            <w:pPr>
                              <w:pStyle w:val="9"/>
                              <w:numPr>
                                <w:ilvl w:val="0"/>
                                <w:numId w:val="8"/>
                              </w:numPr>
                              <w:tabs>
                                <w:tab w:val="left" w:pos="834"/>
                              </w:tabs>
                              <w:ind w:hanging="242"/>
                              <w:rPr>
                                <w:sz w:val="24"/>
                              </w:rPr>
                            </w:pPr>
                            <w:r>
                              <w:rPr>
                                <w:sz w:val="24"/>
                              </w:rPr>
                              <w:t>本单位已认真填写并检查此表格中的数据，保证内容真实准确；</w:t>
                            </w:r>
                          </w:p>
                          <w:p>
                            <w:pPr>
                              <w:pStyle w:val="9"/>
                              <w:numPr>
                                <w:ilvl w:val="0"/>
                                <w:numId w:val="8"/>
                              </w:numPr>
                              <w:tabs>
                                <w:tab w:val="left" w:pos="834"/>
                              </w:tabs>
                              <w:spacing w:before="5"/>
                              <w:ind w:hanging="242"/>
                              <w:rPr>
                                <w:sz w:val="24"/>
                              </w:rPr>
                            </w:pPr>
                            <w:r>
                              <w:rPr>
                                <w:sz w:val="24"/>
                              </w:rPr>
                              <w:t>本单位同意按照要求为此次在线开放课程认定工作提供必要的技术支持</w:t>
                            </w:r>
                          </w:p>
                          <w:p>
                            <w:pPr>
                              <w:pStyle w:val="9"/>
                              <w:numPr>
                                <w:ilvl w:val="0"/>
                                <w:numId w:val="8"/>
                              </w:numPr>
                              <w:tabs>
                                <w:tab w:val="left" w:pos="834"/>
                              </w:tabs>
                              <w:spacing w:before="4" w:line="242" w:lineRule="auto"/>
                              <w:ind w:left="112" w:right="-15" w:firstLine="480"/>
                              <w:jc w:val="both"/>
                              <w:rPr>
                                <w:sz w:val="24"/>
                              </w:rPr>
                            </w:pPr>
                            <w:r>
                              <w:rPr>
                                <w:spacing w:val="-6"/>
                                <w:sz w:val="24"/>
                              </w:rPr>
                              <w:t>如果此课程被认定为“国家精品在线开放课程”，本单位承诺，自认定结果公布开始，平台将该课程面向高校和社会学习者开放不少于 5 年，并按教育部要求提供年度运行数据，接受监督和管理。</w:t>
                            </w:r>
                          </w:p>
                          <w:p>
                            <w:pPr>
                              <w:pStyle w:val="9"/>
                              <w:spacing w:before="3"/>
                              <w:rPr>
                                <w:sz w:val="29"/>
                              </w:rPr>
                            </w:pPr>
                          </w:p>
                          <w:p>
                            <w:pPr>
                              <w:pStyle w:val="9"/>
                              <w:ind w:left="3848"/>
                              <w:rPr>
                                <w:sz w:val="24"/>
                              </w:rPr>
                            </w:pPr>
                            <w:r>
                              <w:rPr>
                                <w:sz w:val="24"/>
                              </w:rPr>
                              <w:t>课程平台单位（公章）：</w:t>
                            </w:r>
                          </w:p>
                          <w:p>
                            <w:pPr>
                              <w:pStyle w:val="9"/>
                              <w:rPr>
                                <w:sz w:val="24"/>
                              </w:rPr>
                            </w:pPr>
                          </w:p>
                          <w:p>
                            <w:pPr>
                              <w:pStyle w:val="9"/>
                              <w:spacing w:before="7"/>
                              <w:rPr>
                                <w:sz w:val="31"/>
                              </w:rPr>
                            </w:pPr>
                          </w:p>
                          <w:p>
                            <w:pPr>
                              <w:pStyle w:val="9"/>
                              <w:spacing w:before="1"/>
                              <w:ind w:left="832"/>
                              <w:rPr>
                                <w:sz w:val="24"/>
                              </w:rPr>
                            </w:pPr>
                            <w:r>
                              <w:rPr>
                                <w:sz w:val="24"/>
                              </w:rPr>
                              <w:t>联系人及电话：</w:t>
                            </w:r>
                          </w:p>
                        </w:tc>
                      </w:tr>
                    </w:tbl>
                    <w:p>
                      <w:pPr>
                        <w:pStyle w:val="2"/>
                      </w:pPr>
                    </w:p>
                  </w:txbxContent>
                </v:textbox>
              </v:shape>
            </w:pict>
          </mc:Fallback>
        </mc:AlternateContent>
      </w:r>
      <w:r>
        <w:rPr>
          <w:sz w:val="24"/>
        </w:rPr>
        <w:t>；</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before="4"/>
        <w:rPr>
          <w:sz w:val="25"/>
        </w:rPr>
      </w:pPr>
    </w:p>
    <w:p>
      <w:pPr>
        <w:ind w:left="180"/>
        <w:rPr>
          <w:sz w:val="21"/>
        </w:rPr>
      </w:pPr>
      <w:r>
        <w:rPr>
          <w:sz w:val="21"/>
        </w:rPr>
        <w:t>填表说明：</w:t>
      </w:r>
    </w:p>
    <w:p>
      <w:pPr>
        <w:pStyle w:val="8"/>
        <w:numPr>
          <w:ilvl w:val="0"/>
          <w:numId w:val="9"/>
        </w:numPr>
        <w:tabs>
          <w:tab w:val="left" w:pos="392"/>
        </w:tabs>
        <w:spacing w:before="60"/>
        <w:rPr>
          <w:rFonts w:ascii="宋体" w:hAnsi="宋体" w:eastAsia="宋体"/>
          <w:sz w:val="21"/>
        </w:rPr>
      </w:pPr>
      <w:r>
        <w:rPr>
          <w:rFonts w:hint="eastAsia" w:ascii="宋体" w:hAnsi="宋体" w:eastAsia="宋体"/>
          <w:sz w:val="21"/>
        </w:rPr>
        <w:t>“单期课程开设周数”指课程一个完整教学周期的运行周数。</w:t>
      </w:r>
    </w:p>
    <w:p>
      <w:pPr>
        <w:pStyle w:val="8"/>
        <w:numPr>
          <w:ilvl w:val="0"/>
          <w:numId w:val="9"/>
        </w:numPr>
        <w:tabs>
          <w:tab w:val="left" w:pos="392"/>
        </w:tabs>
        <w:spacing w:before="69" w:line="302" w:lineRule="auto"/>
        <w:ind w:left="180" w:right="259" w:firstLine="0"/>
        <w:rPr>
          <w:rFonts w:ascii="宋体" w:hAnsi="宋体" w:eastAsia="宋体"/>
          <w:sz w:val="21"/>
        </w:rPr>
      </w:pPr>
      <w:r>
        <w:rPr>
          <w:rFonts w:hint="eastAsia" w:ascii="宋体" w:hAnsi="宋体" w:eastAsia="宋体"/>
          <w:spacing w:val="-15"/>
          <w:sz w:val="21"/>
        </w:rPr>
        <w:t>“课程开设情况”，一门课开设多期，则填写多行记录，学期开始时间和结束时间具体到  日，</w:t>
      </w:r>
      <w:r>
        <w:rPr>
          <w:rFonts w:hint="eastAsia" w:ascii="宋体" w:hAnsi="宋体" w:eastAsia="宋体"/>
          <w:spacing w:val="-7"/>
          <w:sz w:val="21"/>
        </w:rPr>
        <w:t>格式如：2016-9-1（年-月-日）。</w:t>
      </w:r>
    </w:p>
    <w:p>
      <w:pPr>
        <w:pStyle w:val="8"/>
        <w:numPr>
          <w:ilvl w:val="0"/>
          <w:numId w:val="9"/>
        </w:numPr>
        <w:tabs>
          <w:tab w:val="left" w:pos="392"/>
        </w:tabs>
        <w:spacing w:before="1" w:line="302" w:lineRule="auto"/>
        <w:ind w:left="180" w:right="154" w:firstLine="0"/>
        <w:rPr>
          <w:rFonts w:ascii="宋体" w:hAnsi="宋体" w:eastAsia="宋体"/>
          <w:sz w:val="21"/>
        </w:rPr>
      </w:pPr>
      <w:r>
        <w:rPr>
          <w:rFonts w:hint="eastAsia" w:ascii="宋体" w:hAnsi="宋体" w:eastAsia="宋体"/>
          <w:spacing w:val="-8"/>
          <w:sz w:val="21"/>
        </w:rPr>
        <w:t>“课程资源与学习数据”，可以任选“课程开设情况”中的两期填写所有数据，“第</w:t>
      </w:r>
      <w:r>
        <w:rPr>
          <w:rFonts w:hint="eastAsia" w:ascii="宋体" w:hAnsi="宋体" w:eastAsia="宋体"/>
          <w:sz w:val="21"/>
        </w:rPr>
        <w:t>（</w:t>
      </w:r>
      <w:r>
        <w:rPr>
          <w:rFonts w:hint="eastAsia" w:ascii="宋体" w:hAnsi="宋体" w:eastAsia="宋体"/>
          <w:spacing w:val="-25"/>
          <w:sz w:val="21"/>
        </w:rPr>
        <w:t xml:space="preserve"> </w:t>
      </w:r>
      <w:r>
        <w:rPr>
          <w:rFonts w:hint="eastAsia" w:ascii="宋体" w:hAnsi="宋体" w:eastAsia="宋体"/>
          <w:sz w:val="21"/>
        </w:rPr>
        <w:t xml:space="preserve">） </w:t>
      </w:r>
      <w:r>
        <w:rPr>
          <w:rFonts w:hint="eastAsia" w:ascii="宋体" w:hAnsi="宋体" w:eastAsia="宋体"/>
          <w:spacing w:val="-15"/>
          <w:sz w:val="21"/>
        </w:rPr>
        <w:t xml:space="preserve">学期”括号中填写“开设学期”的数字。若课程参与了去年认定未通过，必须填写一个 </w:t>
      </w:r>
      <w:r>
        <w:rPr>
          <w:rFonts w:hint="eastAsia" w:ascii="宋体" w:hAnsi="宋体" w:eastAsia="宋体"/>
          <w:sz w:val="21"/>
        </w:rPr>
        <w:t>2019 年8月1日后开设的学期。</w:t>
      </w:r>
    </w:p>
    <w:p>
      <w:pPr>
        <w:pStyle w:val="8"/>
        <w:numPr>
          <w:ilvl w:val="0"/>
          <w:numId w:val="9"/>
        </w:numPr>
        <w:tabs>
          <w:tab w:val="left" w:pos="392"/>
        </w:tabs>
        <w:spacing w:line="231" w:lineRule="exact"/>
        <w:rPr>
          <w:rFonts w:ascii="宋体" w:hAnsi="宋体" w:eastAsia="宋体"/>
          <w:sz w:val="21"/>
        </w:rPr>
      </w:pPr>
      <w:r>
        <w:rPr>
          <w:rFonts w:hint="eastAsia" w:ascii="宋体" w:hAnsi="宋体" w:eastAsia="宋体"/>
          <w:sz w:val="21"/>
        </w:rPr>
        <w:t>“高校 SPOC</w:t>
      </w:r>
      <w:r>
        <w:rPr>
          <w:rFonts w:hint="eastAsia" w:ascii="宋体" w:hAnsi="宋体" w:eastAsia="宋体"/>
          <w:spacing w:val="-1"/>
          <w:sz w:val="21"/>
        </w:rPr>
        <w:t xml:space="preserve"> 使用情况”仅提供课程平台系统里开设 </w:t>
      </w:r>
      <w:r>
        <w:rPr>
          <w:rFonts w:hint="eastAsia" w:ascii="宋体" w:hAnsi="宋体" w:eastAsia="宋体"/>
          <w:sz w:val="21"/>
        </w:rPr>
        <w:t>SPOC</w:t>
      </w:r>
      <w:r>
        <w:rPr>
          <w:rFonts w:hint="eastAsia" w:ascii="宋体" w:hAnsi="宋体" w:eastAsia="宋体"/>
          <w:spacing w:val="-1"/>
          <w:sz w:val="21"/>
        </w:rPr>
        <w:t xml:space="preserve"> 的数据信息。</w:t>
      </w:r>
    </w:p>
    <w:sectPr>
      <w:footerReference r:id="rId8" w:type="default"/>
      <w:pgSz w:w="11910" w:h="16840"/>
      <w:pgMar w:top="1580" w:right="1540" w:bottom="680" w:left="1620" w:header="0" w:footer="48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3698875</wp:posOffset>
              </wp:positionH>
              <wp:positionV relativeFrom="page">
                <wp:posOffset>10208260</wp:posOffset>
              </wp:positionV>
              <wp:extent cx="127000" cy="199390"/>
              <wp:effectExtent l="0" t="0" r="0" b="0"/>
              <wp:wrapNone/>
              <wp:docPr id="43" name="文本框 1"/>
              <wp:cNvGraphicFramePr/>
              <a:graphic xmlns:a="http://schemas.openxmlformats.org/drawingml/2006/main">
                <a:graphicData uri="http://schemas.microsoft.com/office/word/2010/wordprocessingShape">
                  <wps:wsp>
                    <wps:cNvSpPr txBox="1"/>
                    <wps:spPr>
                      <a:xfrm>
                        <a:off x="0" y="0"/>
                        <a:ext cx="127000" cy="199390"/>
                      </a:xfrm>
                      <a:prstGeom prst="rect">
                        <a:avLst/>
                      </a:prstGeom>
                      <a:noFill/>
                      <a:ln>
                        <a:noFill/>
                      </a:ln>
                    </wps:spPr>
                    <wps:txbx>
                      <w:txbxContent>
                        <w:p>
                          <w:pPr>
                            <w:spacing w:line="294" w:lineRule="exact"/>
                            <w:ind w:left="40"/>
                            <w:rPr>
                              <w:sz w:val="24"/>
                            </w:rPr>
                          </w:pPr>
                          <w:r>
                            <w:fldChar w:fldCharType="begin"/>
                          </w:r>
                          <w:r>
                            <w:rPr>
                              <w:sz w:val="24"/>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1" o:spid="_x0000_s1026" o:spt="202" type="#_x0000_t202" style="position:absolute;left:0pt;margin-left:291.25pt;margin-top:803.8pt;height:15.7pt;width:10pt;mso-position-horizontal-relative:page;mso-position-vertical-relative:page;z-index:-251656192;mso-width-relative:page;mso-height-relative:page;" filled="f" stroked="f" coordsize="21600,21600" o:gfxdata="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XROD/9kAAAANAQAADwAAAAAAAAABACAAAAAiAAAAZHJzL2Rvd25yZXYueG1sUEsB&#10;AhQAFAAAAAgAh07iQJ4LQBa7AQAAcgMAAA4AAAAAAAAAAQAgAAAAKAEAAGRycy9lMm9Eb2MueG1s&#10;UEsFBgAAAAAGAAYAWQEAAFUFAAAAAA==&#10;">
              <v:fill on="f" focussize="0,0"/>
              <v:stroke on="f"/>
              <v:imagedata o:title=""/>
              <o:lock v:ext="edit" aspectratio="f"/>
              <v:textbox inset="0mm,0mm,0mm,0mm">
                <w:txbxContent>
                  <w:p>
                    <w:pPr>
                      <w:spacing w:line="294" w:lineRule="exact"/>
                      <w:ind w:left="40"/>
                      <w:rPr>
                        <w:sz w:val="24"/>
                      </w:rPr>
                    </w:pPr>
                    <w:r>
                      <w:fldChar w:fldCharType="begin"/>
                    </w:r>
                    <w:r>
                      <w:rPr>
                        <w:sz w:val="24"/>
                      </w:rPr>
                      <w:instrText xml:space="preserve"> PAGE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3717925</wp:posOffset>
              </wp:positionH>
              <wp:positionV relativeFrom="page">
                <wp:posOffset>10244455</wp:posOffset>
              </wp:positionV>
              <wp:extent cx="127000" cy="199390"/>
              <wp:effectExtent l="0" t="0" r="0" b="0"/>
              <wp:wrapNone/>
              <wp:docPr id="44" name="文本框 2"/>
              <wp:cNvGraphicFramePr/>
              <a:graphic xmlns:a="http://schemas.openxmlformats.org/drawingml/2006/main">
                <a:graphicData uri="http://schemas.microsoft.com/office/word/2010/wordprocessingShape">
                  <wps:wsp>
                    <wps:cNvSpPr txBox="1"/>
                    <wps:spPr>
                      <a:xfrm>
                        <a:off x="0" y="0"/>
                        <a:ext cx="127000" cy="199390"/>
                      </a:xfrm>
                      <a:prstGeom prst="rect">
                        <a:avLst/>
                      </a:prstGeom>
                      <a:noFill/>
                      <a:ln>
                        <a:noFill/>
                      </a:ln>
                    </wps:spPr>
                    <wps:txbx>
                      <w:txbxContent>
                        <w:p>
                          <w:pPr>
                            <w:spacing w:line="294" w:lineRule="exact"/>
                            <w:ind w:left="40"/>
                            <w:rPr>
                              <w:sz w:val="24"/>
                            </w:rPr>
                          </w:pPr>
                          <w:r>
                            <w:fldChar w:fldCharType="begin"/>
                          </w:r>
                          <w:r>
                            <w:rPr>
                              <w:sz w:val="24"/>
                            </w:rPr>
                            <w:instrText xml:space="preserve"> PAGE </w:instrText>
                          </w:r>
                          <w:r>
                            <w:fldChar w:fldCharType="separate"/>
                          </w:r>
                          <w:r>
                            <w:t>4</w:t>
                          </w:r>
                          <w:r>
                            <w:fldChar w:fldCharType="end"/>
                          </w:r>
                        </w:p>
                      </w:txbxContent>
                    </wps:txbx>
                    <wps:bodyPr lIns="0" tIns="0" rIns="0" bIns="0" upright="1"/>
                  </wps:wsp>
                </a:graphicData>
              </a:graphic>
            </wp:anchor>
          </w:drawing>
        </mc:Choice>
        <mc:Fallback>
          <w:pict>
            <v:shape id="文本框 2" o:spid="_x0000_s1026" o:spt="202" type="#_x0000_t202" style="position:absolute;left:0pt;margin-left:292.75pt;margin-top:806.65pt;height:15.7pt;width:10pt;mso-position-horizontal-relative:page;mso-position-vertical-relative:page;z-index:-251655168;mso-width-relative:page;mso-height-relative:page;" filled="f" stroked="f" coordsize="21600,21600" o:gfxdata="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K8pqXdoAAAANAQAADwAAAAAAAAABACAAAAAiAAAAZHJzL2Rvd25yZXYueG1sUEsB&#10;AhQAFAAAAAgAh07iQC4Ppli6AQAAcgMAAA4AAAAAAAAAAQAgAAAAKQEAAGRycy9lMm9Eb2MueG1s&#10;UEsFBgAAAAAGAAYAWQEAAFUFAAAAAA==&#10;">
              <v:fill on="f" focussize="0,0"/>
              <v:stroke on="f"/>
              <v:imagedata o:title=""/>
              <o:lock v:ext="edit" aspectratio="f"/>
              <v:textbox inset="0mm,0mm,0mm,0mm">
                <w:txbxContent>
                  <w:p>
                    <w:pPr>
                      <w:spacing w:line="294" w:lineRule="exact"/>
                      <w:ind w:left="40"/>
                      <w:rPr>
                        <w:sz w:val="24"/>
                      </w:rPr>
                    </w:pPr>
                    <w:r>
                      <w:fldChar w:fldCharType="begin"/>
                    </w:r>
                    <w:r>
                      <w:rPr>
                        <w:sz w:val="24"/>
                      </w:rPr>
                      <w:instrText xml:space="preserve"> PAGE </w:instrText>
                    </w:r>
                    <w:r>
                      <w:fldChar w:fldCharType="separate"/>
                    </w:r>
                    <w:r>
                      <w:t>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3711575</wp:posOffset>
              </wp:positionH>
              <wp:positionV relativeFrom="page">
                <wp:posOffset>10208260</wp:posOffset>
              </wp:positionV>
              <wp:extent cx="101600" cy="199390"/>
              <wp:effectExtent l="0" t="0" r="0" b="0"/>
              <wp:wrapNone/>
              <wp:docPr id="45" name="文本框 3"/>
              <wp:cNvGraphicFramePr/>
              <a:graphic xmlns:a="http://schemas.openxmlformats.org/drawingml/2006/main">
                <a:graphicData uri="http://schemas.microsoft.com/office/word/2010/wordprocessingShape">
                  <wps:wsp>
                    <wps:cNvSpPr txBox="1"/>
                    <wps:spPr>
                      <a:xfrm>
                        <a:off x="0" y="0"/>
                        <a:ext cx="101600" cy="199390"/>
                      </a:xfrm>
                      <a:prstGeom prst="rect">
                        <a:avLst/>
                      </a:prstGeom>
                      <a:noFill/>
                      <a:ln>
                        <a:noFill/>
                      </a:ln>
                    </wps:spPr>
                    <wps:txbx>
                      <w:txbxContent>
                        <w:p>
                          <w:pPr>
                            <w:spacing w:line="294" w:lineRule="exact"/>
                            <w:ind w:left="20"/>
                            <w:rPr>
                              <w:sz w:val="24"/>
                            </w:rPr>
                          </w:pPr>
                          <w:r>
                            <w:rPr>
                              <w:sz w:val="24"/>
                            </w:rPr>
                            <w:t>6</w:t>
                          </w:r>
                        </w:p>
                      </w:txbxContent>
                    </wps:txbx>
                    <wps:bodyPr lIns="0" tIns="0" rIns="0" bIns="0" upright="1"/>
                  </wps:wsp>
                </a:graphicData>
              </a:graphic>
            </wp:anchor>
          </w:drawing>
        </mc:Choice>
        <mc:Fallback>
          <w:pict>
            <v:shape id="文本框 3" o:spid="_x0000_s1026" o:spt="202" type="#_x0000_t202" style="position:absolute;left:0pt;margin-left:292.25pt;margin-top:803.8pt;height:15.7pt;width:8pt;mso-position-horizontal-relative:page;mso-position-vertical-relative:page;z-index:-251654144;mso-width-relative:page;mso-height-relative:page;" filled="f" stroked="f" coordsize="21600,21600" o:gfxdata="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lO3AS2QAAAA0BAAAPAAAAAAAAAAEAIAAAACIAAABkcnMvZG93bnJldi54bWxQSwEC&#10;FAAUAAAACACHTuJAiUXcaroBAAByAwAADgAAAAAAAAABACAAAAAoAQAAZHJzL2Uyb0RvYy54bWxQ&#10;SwUGAAAAAAYABgBZAQAAVAUAAAAA&#10;">
              <v:fill on="f" focussize="0,0"/>
              <v:stroke on="f"/>
              <v:imagedata o:title=""/>
              <o:lock v:ext="edit" aspectratio="f"/>
              <v:textbox inset="0mm,0mm,0mm,0mm">
                <w:txbxContent>
                  <w:p>
                    <w:pPr>
                      <w:spacing w:line="294" w:lineRule="exact"/>
                      <w:ind w:left="20"/>
                      <w:rPr>
                        <w:sz w:val="24"/>
                      </w:rPr>
                    </w:pPr>
                    <w:r>
                      <w:rPr>
                        <w:sz w:val="24"/>
                      </w:rPr>
                      <w:t>6</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3730625</wp:posOffset>
              </wp:positionH>
              <wp:positionV relativeFrom="page">
                <wp:posOffset>10244455</wp:posOffset>
              </wp:positionV>
              <wp:extent cx="101600" cy="199390"/>
              <wp:effectExtent l="0" t="0" r="0" b="0"/>
              <wp:wrapNone/>
              <wp:docPr id="46" name="文本框 4"/>
              <wp:cNvGraphicFramePr/>
              <a:graphic xmlns:a="http://schemas.openxmlformats.org/drawingml/2006/main">
                <a:graphicData uri="http://schemas.microsoft.com/office/word/2010/wordprocessingShape">
                  <wps:wsp>
                    <wps:cNvSpPr txBox="1"/>
                    <wps:spPr>
                      <a:xfrm>
                        <a:off x="0" y="0"/>
                        <a:ext cx="101600" cy="199390"/>
                      </a:xfrm>
                      <a:prstGeom prst="rect">
                        <a:avLst/>
                      </a:prstGeom>
                      <a:noFill/>
                      <a:ln>
                        <a:noFill/>
                      </a:ln>
                    </wps:spPr>
                    <wps:txbx>
                      <w:txbxContent>
                        <w:p>
                          <w:pPr>
                            <w:spacing w:line="294" w:lineRule="exact"/>
                            <w:ind w:left="20"/>
                            <w:rPr>
                              <w:sz w:val="24"/>
                            </w:rPr>
                          </w:pPr>
                          <w:r>
                            <w:rPr>
                              <w:sz w:val="24"/>
                            </w:rPr>
                            <w:t>7</w:t>
                          </w:r>
                        </w:p>
                      </w:txbxContent>
                    </wps:txbx>
                    <wps:bodyPr lIns="0" tIns="0" rIns="0" bIns="0" upright="1"/>
                  </wps:wsp>
                </a:graphicData>
              </a:graphic>
            </wp:anchor>
          </w:drawing>
        </mc:Choice>
        <mc:Fallback>
          <w:pict>
            <v:shape id="文本框 4" o:spid="_x0000_s1026" o:spt="202" type="#_x0000_t202" style="position:absolute;left:0pt;margin-left:293.75pt;margin-top:806.65pt;height:15.7pt;width:8pt;mso-position-horizontal-relative:page;mso-position-vertical-relative:page;z-index:-251653120;mso-width-relative:page;mso-height-relative:page;" filled="f" stroked="f" coordsize="21600,21600" o:gfxdata="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82OkR2wAAAA0BAAAPAAAAAAAAAAEAIAAAACIAAABkcnMvZG93bnJldi54bWxQ&#10;SwECFAAUAAAACACHTuJALowOxbsBAAByAwAADgAAAAAAAAABACAAAAAqAQAAZHJzL2Uyb0RvYy54&#10;bWxQSwUGAAAAAAYABgBZAQAAVwUAAAAA&#10;">
              <v:fill on="f" focussize="0,0"/>
              <v:stroke on="f"/>
              <v:imagedata o:title=""/>
              <o:lock v:ext="edit" aspectratio="f"/>
              <v:textbox inset="0mm,0mm,0mm,0mm">
                <w:txbxContent>
                  <w:p>
                    <w:pPr>
                      <w:spacing w:line="294" w:lineRule="exact"/>
                      <w:ind w:left="20"/>
                      <w:rPr>
                        <w:sz w:val="24"/>
                      </w:rPr>
                    </w:pPr>
                    <w:r>
                      <w:rPr>
                        <w:sz w:val="24"/>
                      </w:rPr>
                      <w:t>7</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3711575</wp:posOffset>
              </wp:positionH>
              <wp:positionV relativeFrom="page">
                <wp:posOffset>10208260</wp:posOffset>
              </wp:positionV>
              <wp:extent cx="101600" cy="199390"/>
              <wp:effectExtent l="0" t="0" r="0" b="0"/>
              <wp:wrapNone/>
              <wp:docPr id="47" name="文本框 5"/>
              <wp:cNvGraphicFramePr/>
              <a:graphic xmlns:a="http://schemas.openxmlformats.org/drawingml/2006/main">
                <a:graphicData uri="http://schemas.microsoft.com/office/word/2010/wordprocessingShape">
                  <wps:wsp>
                    <wps:cNvSpPr txBox="1"/>
                    <wps:spPr>
                      <a:xfrm>
                        <a:off x="0" y="0"/>
                        <a:ext cx="101600" cy="199390"/>
                      </a:xfrm>
                      <a:prstGeom prst="rect">
                        <a:avLst/>
                      </a:prstGeom>
                      <a:noFill/>
                      <a:ln>
                        <a:noFill/>
                      </a:ln>
                    </wps:spPr>
                    <wps:txbx>
                      <w:txbxContent>
                        <w:p>
                          <w:pPr>
                            <w:spacing w:line="294" w:lineRule="exact"/>
                            <w:ind w:left="20"/>
                            <w:rPr>
                              <w:sz w:val="24"/>
                            </w:rPr>
                          </w:pPr>
                          <w:r>
                            <w:rPr>
                              <w:sz w:val="24"/>
                            </w:rPr>
                            <w:t>8</w:t>
                          </w:r>
                        </w:p>
                      </w:txbxContent>
                    </wps:txbx>
                    <wps:bodyPr lIns="0" tIns="0" rIns="0" bIns="0" upright="1"/>
                  </wps:wsp>
                </a:graphicData>
              </a:graphic>
            </wp:anchor>
          </w:drawing>
        </mc:Choice>
        <mc:Fallback>
          <w:pict>
            <v:shape id="文本框 5" o:spid="_x0000_s1026" o:spt="202" type="#_x0000_t202" style="position:absolute;left:0pt;margin-left:292.25pt;margin-top:803.8pt;height:15.7pt;width:8pt;mso-position-horizontal-relative:page;mso-position-vertical-relative:page;z-index:-251652096;mso-width-relative:page;mso-height-relative:page;" filled="f" stroked="f" coordsize="21600,21600" o:gfxdata="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lO3AS2QAAAA0BAAAPAAAAAAAAAAEAIAAAACIAAABkcnMvZG93bnJldi54bWxQSwEC&#10;FAAUAAAACACHTuJA230nZroBAAByAwAADgAAAAAAAAABACAAAAAoAQAAZHJzL2Uyb0RvYy54bWxQ&#10;SwUGAAAAAAYABgBZAQAAVAUAAAAA&#10;">
              <v:fill on="f" focussize="0,0"/>
              <v:stroke on="f"/>
              <v:imagedata o:title=""/>
              <o:lock v:ext="edit" aspectratio="f"/>
              <v:textbox inset="0mm,0mm,0mm,0mm">
                <w:txbxContent>
                  <w:p>
                    <w:pPr>
                      <w:spacing w:line="294" w:lineRule="exact"/>
                      <w:ind w:left="20"/>
                      <w:rPr>
                        <w:sz w:val="24"/>
                      </w:rPr>
                    </w:pPr>
                    <w:r>
                      <w:rPr>
                        <w:sz w:val="24"/>
                      </w:rPr>
                      <w:t>8</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5408" behindDoc="1" locked="0" layoutInCell="1" allowOverlap="1">
              <wp:simplePos x="0" y="0"/>
              <wp:positionH relativeFrom="page">
                <wp:posOffset>3728720</wp:posOffset>
              </wp:positionH>
              <wp:positionV relativeFrom="page">
                <wp:posOffset>10243185</wp:posOffset>
              </wp:positionV>
              <wp:extent cx="101600" cy="199390"/>
              <wp:effectExtent l="0" t="0" r="0" b="0"/>
              <wp:wrapNone/>
              <wp:docPr id="48" name="文本框 6"/>
              <wp:cNvGraphicFramePr/>
              <a:graphic xmlns:a="http://schemas.openxmlformats.org/drawingml/2006/main">
                <a:graphicData uri="http://schemas.microsoft.com/office/word/2010/wordprocessingShape">
                  <wps:wsp>
                    <wps:cNvSpPr txBox="1"/>
                    <wps:spPr>
                      <a:xfrm>
                        <a:off x="0" y="0"/>
                        <a:ext cx="101600" cy="199390"/>
                      </a:xfrm>
                      <a:prstGeom prst="rect">
                        <a:avLst/>
                      </a:prstGeom>
                      <a:noFill/>
                      <a:ln>
                        <a:noFill/>
                      </a:ln>
                    </wps:spPr>
                    <wps:txbx>
                      <w:txbxContent>
                        <w:p>
                          <w:pPr>
                            <w:spacing w:line="294" w:lineRule="exact"/>
                            <w:ind w:left="20"/>
                            <w:rPr>
                              <w:sz w:val="24"/>
                            </w:rPr>
                          </w:pPr>
                          <w:r>
                            <w:rPr>
                              <w:sz w:val="24"/>
                            </w:rPr>
                            <w:t>9</w:t>
                          </w:r>
                        </w:p>
                      </w:txbxContent>
                    </wps:txbx>
                    <wps:bodyPr lIns="0" tIns="0" rIns="0" bIns="0" upright="1"/>
                  </wps:wsp>
                </a:graphicData>
              </a:graphic>
            </wp:anchor>
          </w:drawing>
        </mc:Choice>
        <mc:Fallback>
          <w:pict>
            <v:shape id="文本框 6" o:spid="_x0000_s1026" o:spt="202" type="#_x0000_t202" style="position:absolute;left:0pt;margin-left:293.6pt;margin-top:806.55pt;height:15.7pt;width:8pt;mso-position-horizontal-relative:page;mso-position-vertical-relative:page;z-index:-251651072;mso-width-relative:page;mso-height-relative:page;" filled="f" stroked="f" coordsize="21600,21600" o:gfxdata="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hrE7n2gAAAA0BAAAPAAAAAAAAAAEAIAAAACIAAABkcnMvZG93bnJldi54bWxQSwEC&#10;FAAUAAAACACHTuJAt1gbybkBAAByAwAADgAAAAAAAAABACAAAAApAQAAZHJzL2Uyb0RvYy54bWxQ&#10;SwUGAAAAAAYABgBZAQAAVAUAAAAA&#10;">
              <v:fill on="f" focussize="0,0"/>
              <v:stroke on="f"/>
              <v:imagedata o:title=""/>
              <o:lock v:ext="edit" aspectratio="f"/>
              <v:textbox inset="0mm,0mm,0mm,0mm">
                <w:txbxContent>
                  <w:p>
                    <w:pPr>
                      <w:spacing w:line="294" w:lineRule="exact"/>
                      <w:ind w:left="20"/>
                      <w:rPr>
                        <w:sz w:val="24"/>
                      </w:rPr>
                    </w:pPr>
                    <w:r>
                      <w:rPr>
                        <w:sz w:val="24"/>
                      </w:rPr>
                      <w:t>9</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391"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234" w:hanging="212"/>
      </w:pPr>
      <w:rPr>
        <w:rFonts w:hint="default"/>
        <w:lang w:val="zh-CN" w:eastAsia="zh-CN" w:bidi="zh-CN"/>
      </w:rPr>
    </w:lvl>
    <w:lvl w:ilvl="2" w:tentative="0">
      <w:start w:val="0"/>
      <w:numFmt w:val="bullet"/>
      <w:lvlText w:val="•"/>
      <w:lvlJc w:val="left"/>
      <w:pPr>
        <w:ind w:left="2069" w:hanging="212"/>
      </w:pPr>
      <w:rPr>
        <w:rFonts w:hint="default"/>
        <w:lang w:val="zh-CN" w:eastAsia="zh-CN" w:bidi="zh-CN"/>
      </w:rPr>
    </w:lvl>
    <w:lvl w:ilvl="3" w:tentative="0">
      <w:start w:val="0"/>
      <w:numFmt w:val="bullet"/>
      <w:lvlText w:val="•"/>
      <w:lvlJc w:val="left"/>
      <w:pPr>
        <w:ind w:left="2903" w:hanging="212"/>
      </w:pPr>
      <w:rPr>
        <w:rFonts w:hint="default"/>
        <w:lang w:val="zh-CN" w:eastAsia="zh-CN" w:bidi="zh-CN"/>
      </w:rPr>
    </w:lvl>
    <w:lvl w:ilvl="4" w:tentative="0">
      <w:start w:val="0"/>
      <w:numFmt w:val="bullet"/>
      <w:lvlText w:val="•"/>
      <w:lvlJc w:val="left"/>
      <w:pPr>
        <w:ind w:left="3738" w:hanging="212"/>
      </w:pPr>
      <w:rPr>
        <w:rFonts w:hint="default"/>
        <w:lang w:val="zh-CN" w:eastAsia="zh-CN" w:bidi="zh-CN"/>
      </w:rPr>
    </w:lvl>
    <w:lvl w:ilvl="5" w:tentative="0">
      <w:start w:val="0"/>
      <w:numFmt w:val="bullet"/>
      <w:lvlText w:val="•"/>
      <w:lvlJc w:val="left"/>
      <w:pPr>
        <w:ind w:left="4573" w:hanging="212"/>
      </w:pPr>
      <w:rPr>
        <w:rFonts w:hint="default"/>
        <w:lang w:val="zh-CN" w:eastAsia="zh-CN" w:bidi="zh-CN"/>
      </w:rPr>
    </w:lvl>
    <w:lvl w:ilvl="6" w:tentative="0">
      <w:start w:val="0"/>
      <w:numFmt w:val="bullet"/>
      <w:lvlText w:val="•"/>
      <w:lvlJc w:val="left"/>
      <w:pPr>
        <w:ind w:left="5407" w:hanging="212"/>
      </w:pPr>
      <w:rPr>
        <w:rFonts w:hint="default"/>
        <w:lang w:val="zh-CN" w:eastAsia="zh-CN" w:bidi="zh-CN"/>
      </w:rPr>
    </w:lvl>
    <w:lvl w:ilvl="7" w:tentative="0">
      <w:start w:val="0"/>
      <w:numFmt w:val="bullet"/>
      <w:lvlText w:val="•"/>
      <w:lvlJc w:val="left"/>
      <w:pPr>
        <w:ind w:left="6242" w:hanging="212"/>
      </w:pPr>
      <w:rPr>
        <w:rFonts w:hint="default"/>
        <w:lang w:val="zh-CN" w:eastAsia="zh-CN" w:bidi="zh-CN"/>
      </w:rPr>
    </w:lvl>
    <w:lvl w:ilvl="8" w:tentative="0">
      <w:start w:val="0"/>
      <w:numFmt w:val="bullet"/>
      <w:lvlText w:val="•"/>
      <w:lvlJc w:val="left"/>
      <w:pPr>
        <w:ind w:left="7076" w:hanging="212"/>
      </w:pPr>
      <w:rPr>
        <w:rFonts w:hint="default"/>
        <w:lang w:val="zh-CN" w:eastAsia="zh-CN" w:bidi="zh-CN"/>
      </w:rPr>
    </w:lvl>
  </w:abstractNum>
  <w:abstractNum w:abstractNumId="1">
    <w:nsid w:val="B5E306ED"/>
    <w:multiLevelType w:val="multilevel"/>
    <w:tmpl w:val="B5E306ED"/>
    <w:lvl w:ilvl="0" w:tentative="0">
      <w:start w:val="0"/>
      <w:numFmt w:val="bullet"/>
      <w:lvlText w:val="○"/>
      <w:lvlJc w:val="left"/>
      <w:pPr>
        <w:ind w:left="351"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1031" w:hanging="241"/>
      </w:pPr>
      <w:rPr>
        <w:rFonts w:hint="default"/>
        <w:lang w:val="zh-CN" w:eastAsia="zh-CN" w:bidi="zh-CN"/>
      </w:rPr>
    </w:lvl>
    <w:lvl w:ilvl="2" w:tentative="0">
      <w:start w:val="0"/>
      <w:numFmt w:val="bullet"/>
      <w:lvlText w:val="•"/>
      <w:lvlJc w:val="left"/>
      <w:pPr>
        <w:ind w:left="1703" w:hanging="241"/>
      </w:pPr>
      <w:rPr>
        <w:rFonts w:hint="default"/>
        <w:lang w:val="zh-CN" w:eastAsia="zh-CN" w:bidi="zh-CN"/>
      </w:rPr>
    </w:lvl>
    <w:lvl w:ilvl="3" w:tentative="0">
      <w:start w:val="0"/>
      <w:numFmt w:val="bullet"/>
      <w:lvlText w:val="•"/>
      <w:lvlJc w:val="left"/>
      <w:pPr>
        <w:ind w:left="2375" w:hanging="241"/>
      </w:pPr>
      <w:rPr>
        <w:rFonts w:hint="default"/>
        <w:lang w:val="zh-CN" w:eastAsia="zh-CN" w:bidi="zh-CN"/>
      </w:rPr>
    </w:lvl>
    <w:lvl w:ilvl="4" w:tentative="0">
      <w:start w:val="0"/>
      <w:numFmt w:val="bullet"/>
      <w:lvlText w:val="•"/>
      <w:lvlJc w:val="left"/>
      <w:pPr>
        <w:ind w:left="3047" w:hanging="241"/>
      </w:pPr>
      <w:rPr>
        <w:rFonts w:hint="default"/>
        <w:lang w:val="zh-CN" w:eastAsia="zh-CN" w:bidi="zh-CN"/>
      </w:rPr>
    </w:lvl>
    <w:lvl w:ilvl="5" w:tentative="0">
      <w:start w:val="0"/>
      <w:numFmt w:val="bullet"/>
      <w:lvlText w:val="•"/>
      <w:lvlJc w:val="left"/>
      <w:pPr>
        <w:ind w:left="3719" w:hanging="241"/>
      </w:pPr>
      <w:rPr>
        <w:rFonts w:hint="default"/>
        <w:lang w:val="zh-CN" w:eastAsia="zh-CN" w:bidi="zh-CN"/>
      </w:rPr>
    </w:lvl>
    <w:lvl w:ilvl="6" w:tentative="0">
      <w:start w:val="0"/>
      <w:numFmt w:val="bullet"/>
      <w:lvlText w:val="•"/>
      <w:lvlJc w:val="left"/>
      <w:pPr>
        <w:ind w:left="4391" w:hanging="241"/>
      </w:pPr>
      <w:rPr>
        <w:rFonts w:hint="default"/>
        <w:lang w:val="zh-CN" w:eastAsia="zh-CN" w:bidi="zh-CN"/>
      </w:rPr>
    </w:lvl>
    <w:lvl w:ilvl="7" w:tentative="0">
      <w:start w:val="0"/>
      <w:numFmt w:val="bullet"/>
      <w:lvlText w:val="•"/>
      <w:lvlJc w:val="left"/>
      <w:pPr>
        <w:ind w:left="5063" w:hanging="241"/>
      </w:pPr>
      <w:rPr>
        <w:rFonts w:hint="default"/>
        <w:lang w:val="zh-CN" w:eastAsia="zh-CN" w:bidi="zh-CN"/>
      </w:rPr>
    </w:lvl>
    <w:lvl w:ilvl="8" w:tentative="0">
      <w:start w:val="0"/>
      <w:numFmt w:val="bullet"/>
      <w:lvlText w:val="•"/>
      <w:lvlJc w:val="left"/>
      <w:pPr>
        <w:ind w:left="5735" w:hanging="241"/>
      </w:pPr>
      <w:rPr>
        <w:rFonts w:hint="default"/>
        <w:lang w:val="zh-CN" w:eastAsia="zh-CN" w:bidi="zh-CN"/>
      </w:rPr>
    </w:lvl>
  </w:abstractNum>
  <w:abstractNum w:abstractNumId="2">
    <w:nsid w:val="BF205925"/>
    <w:multiLevelType w:val="multilevel"/>
    <w:tmpl w:val="BF205925"/>
    <w:lvl w:ilvl="0" w:tentative="0">
      <w:start w:val="0"/>
      <w:numFmt w:val="bullet"/>
      <w:lvlText w:val="○"/>
      <w:lvlJc w:val="left"/>
      <w:pPr>
        <w:ind w:left="351"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1031" w:hanging="241"/>
      </w:pPr>
      <w:rPr>
        <w:rFonts w:hint="default"/>
        <w:lang w:val="zh-CN" w:eastAsia="zh-CN" w:bidi="zh-CN"/>
      </w:rPr>
    </w:lvl>
    <w:lvl w:ilvl="2" w:tentative="0">
      <w:start w:val="0"/>
      <w:numFmt w:val="bullet"/>
      <w:lvlText w:val="•"/>
      <w:lvlJc w:val="left"/>
      <w:pPr>
        <w:ind w:left="1703" w:hanging="241"/>
      </w:pPr>
      <w:rPr>
        <w:rFonts w:hint="default"/>
        <w:lang w:val="zh-CN" w:eastAsia="zh-CN" w:bidi="zh-CN"/>
      </w:rPr>
    </w:lvl>
    <w:lvl w:ilvl="3" w:tentative="0">
      <w:start w:val="0"/>
      <w:numFmt w:val="bullet"/>
      <w:lvlText w:val="•"/>
      <w:lvlJc w:val="left"/>
      <w:pPr>
        <w:ind w:left="2375" w:hanging="241"/>
      </w:pPr>
      <w:rPr>
        <w:rFonts w:hint="default"/>
        <w:lang w:val="zh-CN" w:eastAsia="zh-CN" w:bidi="zh-CN"/>
      </w:rPr>
    </w:lvl>
    <w:lvl w:ilvl="4" w:tentative="0">
      <w:start w:val="0"/>
      <w:numFmt w:val="bullet"/>
      <w:lvlText w:val="•"/>
      <w:lvlJc w:val="left"/>
      <w:pPr>
        <w:ind w:left="3047" w:hanging="241"/>
      </w:pPr>
      <w:rPr>
        <w:rFonts w:hint="default"/>
        <w:lang w:val="zh-CN" w:eastAsia="zh-CN" w:bidi="zh-CN"/>
      </w:rPr>
    </w:lvl>
    <w:lvl w:ilvl="5" w:tentative="0">
      <w:start w:val="0"/>
      <w:numFmt w:val="bullet"/>
      <w:lvlText w:val="•"/>
      <w:lvlJc w:val="left"/>
      <w:pPr>
        <w:ind w:left="3719" w:hanging="241"/>
      </w:pPr>
      <w:rPr>
        <w:rFonts w:hint="default"/>
        <w:lang w:val="zh-CN" w:eastAsia="zh-CN" w:bidi="zh-CN"/>
      </w:rPr>
    </w:lvl>
    <w:lvl w:ilvl="6" w:tentative="0">
      <w:start w:val="0"/>
      <w:numFmt w:val="bullet"/>
      <w:lvlText w:val="•"/>
      <w:lvlJc w:val="left"/>
      <w:pPr>
        <w:ind w:left="4391" w:hanging="241"/>
      </w:pPr>
      <w:rPr>
        <w:rFonts w:hint="default"/>
        <w:lang w:val="zh-CN" w:eastAsia="zh-CN" w:bidi="zh-CN"/>
      </w:rPr>
    </w:lvl>
    <w:lvl w:ilvl="7" w:tentative="0">
      <w:start w:val="0"/>
      <w:numFmt w:val="bullet"/>
      <w:lvlText w:val="•"/>
      <w:lvlJc w:val="left"/>
      <w:pPr>
        <w:ind w:left="5063" w:hanging="241"/>
      </w:pPr>
      <w:rPr>
        <w:rFonts w:hint="default"/>
        <w:lang w:val="zh-CN" w:eastAsia="zh-CN" w:bidi="zh-CN"/>
      </w:rPr>
    </w:lvl>
    <w:lvl w:ilvl="8" w:tentative="0">
      <w:start w:val="0"/>
      <w:numFmt w:val="bullet"/>
      <w:lvlText w:val="•"/>
      <w:lvlJc w:val="left"/>
      <w:pPr>
        <w:ind w:left="5735" w:hanging="241"/>
      </w:pPr>
      <w:rPr>
        <w:rFonts w:hint="default"/>
        <w:lang w:val="zh-CN" w:eastAsia="zh-CN" w:bidi="zh-CN"/>
      </w:rPr>
    </w:lvl>
  </w:abstractNum>
  <w:abstractNum w:abstractNumId="3">
    <w:nsid w:val="CF092B84"/>
    <w:multiLevelType w:val="multilevel"/>
    <w:tmpl w:val="CF092B84"/>
    <w:lvl w:ilvl="0" w:tentative="0">
      <w:start w:val="0"/>
      <w:numFmt w:val="bullet"/>
      <w:lvlText w:val="○"/>
      <w:lvlJc w:val="left"/>
      <w:pPr>
        <w:ind w:left="350"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500" w:hanging="241"/>
      </w:pPr>
      <w:rPr>
        <w:rFonts w:hint="default"/>
        <w:lang w:val="zh-CN" w:eastAsia="zh-CN" w:bidi="zh-CN"/>
      </w:rPr>
    </w:lvl>
    <w:lvl w:ilvl="2" w:tentative="0">
      <w:start w:val="0"/>
      <w:numFmt w:val="bullet"/>
      <w:lvlText w:val="•"/>
      <w:lvlJc w:val="left"/>
      <w:pPr>
        <w:ind w:left="640" w:hanging="241"/>
      </w:pPr>
      <w:rPr>
        <w:rFonts w:hint="default"/>
        <w:lang w:val="zh-CN" w:eastAsia="zh-CN" w:bidi="zh-CN"/>
      </w:rPr>
    </w:lvl>
    <w:lvl w:ilvl="3" w:tentative="0">
      <w:start w:val="0"/>
      <w:numFmt w:val="bullet"/>
      <w:lvlText w:val="•"/>
      <w:lvlJc w:val="left"/>
      <w:pPr>
        <w:ind w:left="780" w:hanging="241"/>
      </w:pPr>
      <w:rPr>
        <w:rFonts w:hint="default"/>
        <w:lang w:val="zh-CN" w:eastAsia="zh-CN" w:bidi="zh-CN"/>
      </w:rPr>
    </w:lvl>
    <w:lvl w:ilvl="4" w:tentative="0">
      <w:start w:val="0"/>
      <w:numFmt w:val="bullet"/>
      <w:lvlText w:val="•"/>
      <w:lvlJc w:val="left"/>
      <w:pPr>
        <w:ind w:left="920" w:hanging="241"/>
      </w:pPr>
      <w:rPr>
        <w:rFonts w:hint="default"/>
        <w:lang w:val="zh-CN" w:eastAsia="zh-CN" w:bidi="zh-CN"/>
      </w:rPr>
    </w:lvl>
    <w:lvl w:ilvl="5" w:tentative="0">
      <w:start w:val="0"/>
      <w:numFmt w:val="bullet"/>
      <w:lvlText w:val="•"/>
      <w:lvlJc w:val="left"/>
      <w:pPr>
        <w:ind w:left="1061" w:hanging="241"/>
      </w:pPr>
      <w:rPr>
        <w:rFonts w:hint="default"/>
        <w:lang w:val="zh-CN" w:eastAsia="zh-CN" w:bidi="zh-CN"/>
      </w:rPr>
    </w:lvl>
    <w:lvl w:ilvl="6" w:tentative="0">
      <w:start w:val="0"/>
      <w:numFmt w:val="bullet"/>
      <w:lvlText w:val="•"/>
      <w:lvlJc w:val="left"/>
      <w:pPr>
        <w:ind w:left="1201" w:hanging="241"/>
      </w:pPr>
      <w:rPr>
        <w:rFonts w:hint="default"/>
        <w:lang w:val="zh-CN" w:eastAsia="zh-CN" w:bidi="zh-CN"/>
      </w:rPr>
    </w:lvl>
    <w:lvl w:ilvl="7" w:tentative="0">
      <w:start w:val="0"/>
      <w:numFmt w:val="bullet"/>
      <w:lvlText w:val="•"/>
      <w:lvlJc w:val="left"/>
      <w:pPr>
        <w:ind w:left="1341" w:hanging="241"/>
      </w:pPr>
      <w:rPr>
        <w:rFonts w:hint="default"/>
        <w:lang w:val="zh-CN" w:eastAsia="zh-CN" w:bidi="zh-CN"/>
      </w:rPr>
    </w:lvl>
    <w:lvl w:ilvl="8" w:tentative="0">
      <w:start w:val="0"/>
      <w:numFmt w:val="bullet"/>
      <w:lvlText w:val="•"/>
      <w:lvlJc w:val="left"/>
      <w:pPr>
        <w:ind w:left="1481" w:hanging="241"/>
      </w:pPr>
      <w:rPr>
        <w:rFonts w:hint="default"/>
        <w:lang w:val="zh-CN" w:eastAsia="zh-CN" w:bidi="zh-CN"/>
      </w:rPr>
    </w:lvl>
  </w:abstractNum>
  <w:abstractNum w:abstractNumId="4">
    <w:nsid w:val="0248C179"/>
    <w:multiLevelType w:val="multilevel"/>
    <w:tmpl w:val="0248C179"/>
    <w:lvl w:ilvl="0" w:tentative="0">
      <w:start w:val="1"/>
      <w:numFmt w:val="decimal"/>
      <w:lvlText w:val="%1."/>
      <w:lvlJc w:val="left"/>
      <w:pPr>
        <w:ind w:left="833"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598" w:hanging="241"/>
      </w:pPr>
      <w:rPr>
        <w:rFonts w:hint="default"/>
        <w:lang w:val="zh-CN" w:eastAsia="zh-CN" w:bidi="zh-CN"/>
      </w:rPr>
    </w:lvl>
    <w:lvl w:ilvl="2" w:tentative="0">
      <w:start w:val="0"/>
      <w:numFmt w:val="bullet"/>
      <w:lvlText w:val="•"/>
      <w:lvlJc w:val="left"/>
      <w:pPr>
        <w:ind w:left="2356" w:hanging="241"/>
      </w:pPr>
      <w:rPr>
        <w:rFonts w:hint="default"/>
        <w:lang w:val="zh-CN" w:eastAsia="zh-CN" w:bidi="zh-CN"/>
      </w:rPr>
    </w:lvl>
    <w:lvl w:ilvl="3" w:tentative="0">
      <w:start w:val="0"/>
      <w:numFmt w:val="bullet"/>
      <w:lvlText w:val="•"/>
      <w:lvlJc w:val="left"/>
      <w:pPr>
        <w:ind w:left="3114" w:hanging="241"/>
      </w:pPr>
      <w:rPr>
        <w:rFonts w:hint="default"/>
        <w:lang w:val="zh-CN" w:eastAsia="zh-CN" w:bidi="zh-CN"/>
      </w:rPr>
    </w:lvl>
    <w:lvl w:ilvl="4" w:tentative="0">
      <w:start w:val="0"/>
      <w:numFmt w:val="bullet"/>
      <w:lvlText w:val="•"/>
      <w:lvlJc w:val="left"/>
      <w:pPr>
        <w:ind w:left="3872" w:hanging="241"/>
      </w:pPr>
      <w:rPr>
        <w:rFonts w:hint="default"/>
        <w:lang w:val="zh-CN" w:eastAsia="zh-CN" w:bidi="zh-CN"/>
      </w:rPr>
    </w:lvl>
    <w:lvl w:ilvl="5" w:tentative="0">
      <w:start w:val="0"/>
      <w:numFmt w:val="bullet"/>
      <w:lvlText w:val="•"/>
      <w:lvlJc w:val="left"/>
      <w:pPr>
        <w:ind w:left="4630" w:hanging="241"/>
      </w:pPr>
      <w:rPr>
        <w:rFonts w:hint="default"/>
        <w:lang w:val="zh-CN" w:eastAsia="zh-CN" w:bidi="zh-CN"/>
      </w:rPr>
    </w:lvl>
    <w:lvl w:ilvl="6" w:tentative="0">
      <w:start w:val="0"/>
      <w:numFmt w:val="bullet"/>
      <w:lvlText w:val="•"/>
      <w:lvlJc w:val="left"/>
      <w:pPr>
        <w:ind w:left="5388" w:hanging="241"/>
      </w:pPr>
      <w:rPr>
        <w:rFonts w:hint="default"/>
        <w:lang w:val="zh-CN" w:eastAsia="zh-CN" w:bidi="zh-CN"/>
      </w:rPr>
    </w:lvl>
    <w:lvl w:ilvl="7" w:tentative="0">
      <w:start w:val="0"/>
      <w:numFmt w:val="bullet"/>
      <w:lvlText w:val="•"/>
      <w:lvlJc w:val="left"/>
      <w:pPr>
        <w:ind w:left="6146" w:hanging="241"/>
      </w:pPr>
      <w:rPr>
        <w:rFonts w:hint="default"/>
        <w:lang w:val="zh-CN" w:eastAsia="zh-CN" w:bidi="zh-CN"/>
      </w:rPr>
    </w:lvl>
    <w:lvl w:ilvl="8" w:tentative="0">
      <w:start w:val="0"/>
      <w:numFmt w:val="bullet"/>
      <w:lvlText w:val="•"/>
      <w:lvlJc w:val="left"/>
      <w:pPr>
        <w:ind w:left="6904" w:hanging="241"/>
      </w:pPr>
      <w:rPr>
        <w:rFonts w:hint="default"/>
        <w:lang w:val="zh-CN" w:eastAsia="zh-CN" w:bidi="zh-CN"/>
      </w:rPr>
    </w:lvl>
  </w:abstractNum>
  <w:abstractNum w:abstractNumId="5">
    <w:nsid w:val="03D62ECE"/>
    <w:multiLevelType w:val="multilevel"/>
    <w:tmpl w:val="03D62ECE"/>
    <w:lvl w:ilvl="0" w:tentative="0">
      <w:start w:val="1"/>
      <w:numFmt w:val="decimal"/>
      <w:lvlText w:val="%1."/>
      <w:lvlJc w:val="left"/>
      <w:pPr>
        <w:ind w:left="835" w:hanging="241"/>
        <w:jc w:val="left"/>
      </w:pPr>
      <w:rPr>
        <w:rFonts w:hint="default" w:ascii="宋体" w:hAnsi="宋体" w:eastAsia="宋体" w:cs="宋体"/>
        <w:b/>
        <w:bCs/>
        <w:w w:val="99"/>
        <w:sz w:val="22"/>
        <w:szCs w:val="22"/>
        <w:lang w:val="zh-CN" w:eastAsia="zh-CN" w:bidi="zh-CN"/>
      </w:rPr>
    </w:lvl>
    <w:lvl w:ilvl="1" w:tentative="0">
      <w:start w:val="0"/>
      <w:numFmt w:val="bullet"/>
      <w:lvlText w:val="•"/>
      <w:lvlJc w:val="left"/>
      <w:pPr>
        <w:ind w:left="1620" w:hanging="241"/>
      </w:pPr>
      <w:rPr>
        <w:rFonts w:hint="default"/>
        <w:lang w:val="zh-CN" w:eastAsia="zh-CN" w:bidi="zh-CN"/>
      </w:rPr>
    </w:lvl>
    <w:lvl w:ilvl="2" w:tentative="0">
      <w:start w:val="0"/>
      <w:numFmt w:val="bullet"/>
      <w:lvlText w:val="•"/>
      <w:lvlJc w:val="left"/>
      <w:pPr>
        <w:ind w:left="2401" w:hanging="241"/>
      </w:pPr>
      <w:rPr>
        <w:rFonts w:hint="default"/>
        <w:lang w:val="zh-CN" w:eastAsia="zh-CN" w:bidi="zh-CN"/>
      </w:rPr>
    </w:lvl>
    <w:lvl w:ilvl="3" w:tentative="0">
      <w:start w:val="0"/>
      <w:numFmt w:val="bullet"/>
      <w:lvlText w:val="•"/>
      <w:lvlJc w:val="left"/>
      <w:pPr>
        <w:ind w:left="3181" w:hanging="241"/>
      </w:pPr>
      <w:rPr>
        <w:rFonts w:hint="default"/>
        <w:lang w:val="zh-CN" w:eastAsia="zh-CN" w:bidi="zh-CN"/>
      </w:rPr>
    </w:lvl>
    <w:lvl w:ilvl="4" w:tentative="0">
      <w:start w:val="0"/>
      <w:numFmt w:val="bullet"/>
      <w:lvlText w:val="•"/>
      <w:lvlJc w:val="left"/>
      <w:pPr>
        <w:ind w:left="3962" w:hanging="241"/>
      </w:pPr>
      <w:rPr>
        <w:rFonts w:hint="default"/>
        <w:lang w:val="zh-CN" w:eastAsia="zh-CN" w:bidi="zh-CN"/>
      </w:rPr>
    </w:lvl>
    <w:lvl w:ilvl="5" w:tentative="0">
      <w:start w:val="0"/>
      <w:numFmt w:val="bullet"/>
      <w:lvlText w:val="•"/>
      <w:lvlJc w:val="left"/>
      <w:pPr>
        <w:ind w:left="4742" w:hanging="241"/>
      </w:pPr>
      <w:rPr>
        <w:rFonts w:hint="default"/>
        <w:lang w:val="zh-CN" w:eastAsia="zh-CN" w:bidi="zh-CN"/>
      </w:rPr>
    </w:lvl>
    <w:lvl w:ilvl="6" w:tentative="0">
      <w:start w:val="0"/>
      <w:numFmt w:val="bullet"/>
      <w:lvlText w:val="•"/>
      <w:lvlJc w:val="left"/>
      <w:pPr>
        <w:ind w:left="5523" w:hanging="241"/>
      </w:pPr>
      <w:rPr>
        <w:rFonts w:hint="default"/>
        <w:lang w:val="zh-CN" w:eastAsia="zh-CN" w:bidi="zh-CN"/>
      </w:rPr>
    </w:lvl>
    <w:lvl w:ilvl="7" w:tentative="0">
      <w:start w:val="0"/>
      <w:numFmt w:val="bullet"/>
      <w:lvlText w:val="•"/>
      <w:lvlJc w:val="left"/>
      <w:pPr>
        <w:ind w:left="6303" w:hanging="241"/>
      </w:pPr>
      <w:rPr>
        <w:rFonts w:hint="default"/>
        <w:lang w:val="zh-CN" w:eastAsia="zh-CN" w:bidi="zh-CN"/>
      </w:rPr>
    </w:lvl>
    <w:lvl w:ilvl="8" w:tentative="0">
      <w:start w:val="0"/>
      <w:numFmt w:val="bullet"/>
      <w:lvlText w:val="•"/>
      <w:lvlJc w:val="left"/>
      <w:pPr>
        <w:ind w:left="7084" w:hanging="241"/>
      </w:pPr>
      <w:rPr>
        <w:rFonts w:hint="default"/>
        <w:lang w:val="zh-CN" w:eastAsia="zh-CN" w:bidi="zh-CN"/>
      </w:rPr>
    </w:lvl>
  </w:abstractNum>
  <w:abstractNum w:abstractNumId="6">
    <w:nsid w:val="25B654F3"/>
    <w:multiLevelType w:val="multilevel"/>
    <w:tmpl w:val="25B654F3"/>
    <w:lvl w:ilvl="0" w:tentative="0">
      <w:start w:val="0"/>
      <w:numFmt w:val="bullet"/>
      <w:lvlText w:val="○"/>
      <w:lvlJc w:val="left"/>
      <w:pPr>
        <w:ind w:left="350"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962" w:hanging="241"/>
      </w:pPr>
      <w:rPr>
        <w:rFonts w:hint="default"/>
        <w:lang w:val="zh-CN" w:eastAsia="zh-CN" w:bidi="zh-CN"/>
      </w:rPr>
    </w:lvl>
    <w:lvl w:ilvl="2" w:tentative="0">
      <w:start w:val="0"/>
      <w:numFmt w:val="bullet"/>
      <w:lvlText w:val="•"/>
      <w:lvlJc w:val="left"/>
      <w:pPr>
        <w:ind w:left="1565" w:hanging="241"/>
      </w:pPr>
      <w:rPr>
        <w:rFonts w:hint="default"/>
        <w:lang w:val="zh-CN" w:eastAsia="zh-CN" w:bidi="zh-CN"/>
      </w:rPr>
    </w:lvl>
    <w:lvl w:ilvl="3" w:tentative="0">
      <w:start w:val="0"/>
      <w:numFmt w:val="bullet"/>
      <w:lvlText w:val="•"/>
      <w:lvlJc w:val="left"/>
      <w:pPr>
        <w:ind w:left="2168" w:hanging="241"/>
      </w:pPr>
      <w:rPr>
        <w:rFonts w:hint="default"/>
        <w:lang w:val="zh-CN" w:eastAsia="zh-CN" w:bidi="zh-CN"/>
      </w:rPr>
    </w:lvl>
    <w:lvl w:ilvl="4" w:tentative="0">
      <w:start w:val="0"/>
      <w:numFmt w:val="bullet"/>
      <w:lvlText w:val="•"/>
      <w:lvlJc w:val="left"/>
      <w:pPr>
        <w:ind w:left="2771" w:hanging="241"/>
      </w:pPr>
      <w:rPr>
        <w:rFonts w:hint="default"/>
        <w:lang w:val="zh-CN" w:eastAsia="zh-CN" w:bidi="zh-CN"/>
      </w:rPr>
    </w:lvl>
    <w:lvl w:ilvl="5" w:tentative="0">
      <w:start w:val="0"/>
      <w:numFmt w:val="bullet"/>
      <w:lvlText w:val="•"/>
      <w:lvlJc w:val="left"/>
      <w:pPr>
        <w:ind w:left="3374" w:hanging="241"/>
      </w:pPr>
      <w:rPr>
        <w:rFonts w:hint="default"/>
        <w:lang w:val="zh-CN" w:eastAsia="zh-CN" w:bidi="zh-CN"/>
      </w:rPr>
    </w:lvl>
    <w:lvl w:ilvl="6" w:tentative="0">
      <w:start w:val="0"/>
      <w:numFmt w:val="bullet"/>
      <w:lvlText w:val="•"/>
      <w:lvlJc w:val="left"/>
      <w:pPr>
        <w:ind w:left="3976" w:hanging="241"/>
      </w:pPr>
      <w:rPr>
        <w:rFonts w:hint="default"/>
        <w:lang w:val="zh-CN" w:eastAsia="zh-CN" w:bidi="zh-CN"/>
      </w:rPr>
    </w:lvl>
    <w:lvl w:ilvl="7" w:tentative="0">
      <w:start w:val="0"/>
      <w:numFmt w:val="bullet"/>
      <w:lvlText w:val="•"/>
      <w:lvlJc w:val="left"/>
      <w:pPr>
        <w:ind w:left="4579" w:hanging="241"/>
      </w:pPr>
      <w:rPr>
        <w:rFonts w:hint="default"/>
        <w:lang w:val="zh-CN" w:eastAsia="zh-CN" w:bidi="zh-CN"/>
      </w:rPr>
    </w:lvl>
    <w:lvl w:ilvl="8" w:tentative="0">
      <w:start w:val="0"/>
      <w:numFmt w:val="bullet"/>
      <w:lvlText w:val="•"/>
      <w:lvlJc w:val="left"/>
      <w:pPr>
        <w:ind w:left="5182" w:hanging="241"/>
      </w:pPr>
      <w:rPr>
        <w:rFonts w:hint="default"/>
        <w:lang w:val="zh-CN" w:eastAsia="zh-CN" w:bidi="zh-CN"/>
      </w:rPr>
    </w:lvl>
  </w:abstractNum>
  <w:abstractNum w:abstractNumId="7">
    <w:nsid w:val="59ADCABA"/>
    <w:multiLevelType w:val="multilevel"/>
    <w:tmpl w:val="59ADCABA"/>
    <w:lvl w:ilvl="0" w:tentative="0">
      <w:start w:val="0"/>
      <w:numFmt w:val="bullet"/>
      <w:lvlText w:val="○"/>
      <w:lvlJc w:val="left"/>
      <w:pPr>
        <w:ind w:left="351"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1031" w:hanging="241"/>
      </w:pPr>
      <w:rPr>
        <w:rFonts w:hint="default"/>
        <w:lang w:val="zh-CN" w:eastAsia="zh-CN" w:bidi="zh-CN"/>
      </w:rPr>
    </w:lvl>
    <w:lvl w:ilvl="2" w:tentative="0">
      <w:start w:val="0"/>
      <w:numFmt w:val="bullet"/>
      <w:lvlText w:val="•"/>
      <w:lvlJc w:val="left"/>
      <w:pPr>
        <w:ind w:left="1703" w:hanging="241"/>
      </w:pPr>
      <w:rPr>
        <w:rFonts w:hint="default"/>
        <w:lang w:val="zh-CN" w:eastAsia="zh-CN" w:bidi="zh-CN"/>
      </w:rPr>
    </w:lvl>
    <w:lvl w:ilvl="3" w:tentative="0">
      <w:start w:val="0"/>
      <w:numFmt w:val="bullet"/>
      <w:lvlText w:val="•"/>
      <w:lvlJc w:val="left"/>
      <w:pPr>
        <w:ind w:left="2375" w:hanging="241"/>
      </w:pPr>
      <w:rPr>
        <w:rFonts w:hint="default"/>
        <w:lang w:val="zh-CN" w:eastAsia="zh-CN" w:bidi="zh-CN"/>
      </w:rPr>
    </w:lvl>
    <w:lvl w:ilvl="4" w:tentative="0">
      <w:start w:val="0"/>
      <w:numFmt w:val="bullet"/>
      <w:lvlText w:val="•"/>
      <w:lvlJc w:val="left"/>
      <w:pPr>
        <w:ind w:left="3047" w:hanging="241"/>
      </w:pPr>
      <w:rPr>
        <w:rFonts w:hint="default"/>
        <w:lang w:val="zh-CN" w:eastAsia="zh-CN" w:bidi="zh-CN"/>
      </w:rPr>
    </w:lvl>
    <w:lvl w:ilvl="5" w:tentative="0">
      <w:start w:val="0"/>
      <w:numFmt w:val="bullet"/>
      <w:lvlText w:val="•"/>
      <w:lvlJc w:val="left"/>
      <w:pPr>
        <w:ind w:left="3719" w:hanging="241"/>
      </w:pPr>
      <w:rPr>
        <w:rFonts w:hint="default"/>
        <w:lang w:val="zh-CN" w:eastAsia="zh-CN" w:bidi="zh-CN"/>
      </w:rPr>
    </w:lvl>
    <w:lvl w:ilvl="6" w:tentative="0">
      <w:start w:val="0"/>
      <w:numFmt w:val="bullet"/>
      <w:lvlText w:val="•"/>
      <w:lvlJc w:val="left"/>
      <w:pPr>
        <w:ind w:left="4391" w:hanging="241"/>
      </w:pPr>
      <w:rPr>
        <w:rFonts w:hint="default"/>
        <w:lang w:val="zh-CN" w:eastAsia="zh-CN" w:bidi="zh-CN"/>
      </w:rPr>
    </w:lvl>
    <w:lvl w:ilvl="7" w:tentative="0">
      <w:start w:val="0"/>
      <w:numFmt w:val="bullet"/>
      <w:lvlText w:val="•"/>
      <w:lvlJc w:val="left"/>
      <w:pPr>
        <w:ind w:left="5063" w:hanging="241"/>
      </w:pPr>
      <w:rPr>
        <w:rFonts w:hint="default"/>
        <w:lang w:val="zh-CN" w:eastAsia="zh-CN" w:bidi="zh-CN"/>
      </w:rPr>
    </w:lvl>
    <w:lvl w:ilvl="8" w:tentative="0">
      <w:start w:val="0"/>
      <w:numFmt w:val="bullet"/>
      <w:lvlText w:val="•"/>
      <w:lvlJc w:val="left"/>
      <w:pPr>
        <w:ind w:left="5735" w:hanging="241"/>
      </w:pPr>
      <w:rPr>
        <w:rFonts w:hint="default"/>
        <w:lang w:val="zh-CN" w:eastAsia="zh-CN" w:bidi="zh-CN"/>
      </w:rPr>
    </w:lvl>
  </w:abstractNum>
  <w:abstractNum w:abstractNumId="8">
    <w:nsid w:val="72183CF9"/>
    <w:multiLevelType w:val="multilevel"/>
    <w:tmpl w:val="72183CF9"/>
    <w:lvl w:ilvl="0" w:tentative="0">
      <w:start w:val="0"/>
      <w:numFmt w:val="bullet"/>
      <w:lvlText w:val="○"/>
      <w:lvlJc w:val="left"/>
      <w:pPr>
        <w:ind w:left="350"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962" w:hanging="241"/>
      </w:pPr>
      <w:rPr>
        <w:rFonts w:hint="default"/>
        <w:lang w:val="zh-CN" w:eastAsia="zh-CN" w:bidi="zh-CN"/>
      </w:rPr>
    </w:lvl>
    <w:lvl w:ilvl="2" w:tentative="0">
      <w:start w:val="0"/>
      <w:numFmt w:val="bullet"/>
      <w:lvlText w:val="•"/>
      <w:lvlJc w:val="left"/>
      <w:pPr>
        <w:ind w:left="1565" w:hanging="241"/>
      </w:pPr>
      <w:rPr>
        <w:rFonts w:hint="default"/>
        <w:lang w:val="zh-CN" w:eastAsia="zh-CN" w:bidi="zh-CN"/>
      </w:rPr>
    </w:lvl>
    <w:lvl w:ilvl="3" w:tentative="0">
      <w:start w:val="0"/>
      <w:numFmt w:val="bullet"/>
      <w:lvlText w:val="•"/>
      <w:lvlJc w:val="left"/>
      <w:pPr>
        <w:ind w:left="2168" w:hanging="241"/>
      </w:pPr>
      <w:rPr>
        <w:rFonts w:hint="default"/>
        <w:lang w:val="zh-CN" w:eastAsia="zh-CN" w:bidi="zh-CN"/>
      </w:rPr>
    </w:lvl>
    <w:lvl w:ilvl="4" w:tentative="0">
      <w:start w:val="0"/>
      <w:numFmt w:val="bullet"/>
      <w:lvlText w:val="•"/>
      <w:lvlJc w:val="left"/>
      <w:pPr>
        <w:ind w:left="2771" w:hanging="241"/>
      </w:pPr>
      <w:rPr>
        <w:rFonts w:hint="default"/>
        <w:lang w:val="zh-CN" w:eastAsia="zh-CN" w:bidi="zh-CN"/>
      </w:rPr>
    </w:lvl>
    <w:lvl w:ilvl="5" w:tentative="0">
      <w:start w:val="0"/>
      <w:numFmt w:val="bullet"/>
      <w:lvlText w:val="•"/>
      <w:lvlJc w:val="left"/>
      <w:pPr>
        <w:ind w:left="3374" w:hanging="241"/>
      </w:pPr>
      <w:rPr>
        <w:rFonts w:hint="default"/>
        <w:lang w:val="zh-CN" w:eastAsia="zh-CN" w:bidi="zh-CN"/>
      </w:rPr>
    </w:lvl>
    <w:lvl w:ilvl="6" w:tentative="0">
      <w:start w:val="0"/>
      <w:numFmt w:val="bullet"/>
      <w:lvlText w:val="•"/>
      <w:lvlJc w:val="left"/>
      <w:pPr>
        <w:ind w:left="3976" w:hanging="241"/>
      </w:pPr>
      <w:rPr>
        <w:rFonts w:hint="default"/>
        <w:lang w:val="zh-CN" w:eastAsia="zh-CN" w:bidi="zh-CN"/>
      </w:rPr>
    </w:lvl>
    <w:lvl w:ilvl="7" w:tentative="0">
      <w:start w:val="0"/>
      <w:numFmt w:val="bullet"/>
      <w:lvlText w:val="•"/>
      <w:lvlJc w:val="left"/>
      <w:pPr>
        <w:ind w:left="4579" w:hanging="241"/>
      </w:pPr>
      <w:rPr>
        <w:rFonts w:hint="default"/>
        <w:lang w:val="zh-CN" w:eastAsia="zh-CN" w:bidi="zh-CN"/>
      </w:rPr>
    </w:lvl>
    <w:lvl w:ilvl="8" w:tentative="0">
      <w:start w:val="0"/>
      <w:numFmt w:val="bullet"/>
      <w:lvlText w:val="•"/>
      <w:lvlJc w:val="left"/>
      <w:pPr>
        <w:ind w:left="5182" w:hanging="241"/>
      </w:pPr>
      <w:rPr>
        <w:rFonts w:hint="default"/>
        <w:lang w:val="zh-CN" w:eastAsia="zh-CN" w:bidi="zh-CN"/>
      </w:rPr>
    </w:lvl>
  </w:abstractNum>
  <w:num w:numId="1">
    <w:abstractNumId w:val="3"/>
  </w:num>
  <w:num w:numId="2">
    <w:abstractNumId w:val="7"/>
  </w:num>
  <w:num w:numId="3">
    <w:abstractNumId w:val="2"/>
  </w:num>
  <w:num w:numId="4">
    <w:abstractNumId w:val="1"/>
  </w:num>
  <w:num w:numId="5">
    <w:abstractNumId w:val="5"/>
  </w:num>
  <w:num w:numId="6">
    <w:abstractNumId w:val="6"/>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EFE"/>
    <w:rsid w:val="00026EFE"/>
    <w:rsid w:val="007024EC"/>
    <w:rsid w:val="00800D31"/>
    <w:rsid w:val="0092270B"/>
    <w:rsid w:val="00A815A3"/>
    <w:rsid w:val="0A147544"/>
    <w:rsid w:val="0A60542A"/>
    <w:rsid w:val="0A7064AA"/>
    <w:rsid w:val="22CD510F"/>
    <w:rsid w:val="320E7017"/>
    <w:rsid w:val="32255F41"/>
    <w:rsid w:val="34700CA9"/>
    <w:rsid w:val="3CAB7E7C"/>
    <w:rsid w:val="3CB97824"/>
    <w:rsid w:val="46F020F5"/>
    <w:rsid w:val="4E4E2620"/>
    <w:rsid w:val="59A06D20"/>
    <w:rsid w:val="68C7650F"/>
    <w:rsid w:val="6D2163F4"/>
    <w:rsid w:val="6D790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方正仿宋简体" w:hAnsi="方正仿宋简体" w:eastAsia="方正仿宋简体" w:cs="方正仿宋简体"/>
      <w:sz w:val="32"/>
      <w:szCs w:val="32"/>
    </w:rPr>
  </w:style>
  <w:style w:type="paragraph" w:styleId="3">
    <w:name w:val="footer"/>
    <w:basedOn w:val="1"/>
    <w:link w:val="11"/>
    <w:uiPriority w:val="0"/>
    <w:pPr>
      <w:tabs>
        <w:tab w:val="center" w:pos="4153"/>
        <w:tab w:val="right" w:pos="8306"/>
      </w:tabs>
      <w:snapToGrid w:val="0"/>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666" w:hanging="212"/>
    </w:pPr>
    <w:rPr>
      <w:rFonts w:ascii="方正仿宋简体" w:hAnsi="方正仿宋简体" w:eastAsia="方正仿宋简体" w:cs="方正仿宋简体"/>
    </w:rPr>
  </w:style>
  <w:style w:type="paragraph" w:customStyle="1" w:styleId="9">
    <w:name w:val="Table Paragraph"/>
    <w:basedOn w:val="1"/>
    <w:qFormat/>
    <w:uiPriority w:val="1"/>
  </w:style>
  <w:style w:type="character" w:customStyle="1" w:styleId="10">
    <w:name w:val="页眉 字符"/>
    <w:basedOn w:val="6"/>
    <w:link w:val="4"/>
    <w:qFormat/>
    <w:uiPriority w:val="0"/>
    <w:rPr>
      <w:rFonts w:ascii="宋体" w:hAnsi="宋体" w:eastAsia="宋体" w:cs="宋体"/>
      <w:sz w:val="18"/>
      <w:szCs w:val="18"/>
      <w:lang w:val="zh-CN" w:bidi="zh-CN"/>
    </w:rPr>
  </w:style>
  <w:style w:type="character" w:customStyle="1" w:styleId="11">
    <w:name w:val="页脚 字符"/>
    <w:basedOn w:val="6"/>
    <w:link w:val="3"/>
    <w:qFormat/>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280</Words>
  <Characters>1596</Characters>
  <Lines>13</Lines>
  <Paragraphs>3</Paragraphs>
  <TotalTime>8</TotalTime>
  <ScaleCrop>false</ScaleCrop>
  <LinksUpToDate>false</LinksUpToDate>
  <CharactersWithSpaces>1873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2020-12-02T03:05:00Z</dcterms:created>
  <dc:creator>大莹</dc:creator>
  <cp:lastModifiedBy>Administrator</cp:lastModifiedBy>
  <dcterms:modified xsi:type="dcterms:W3CDTF">2021-09-10T00:02:44Z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2020-12-02T00:00:00Z</vt:filetime>
  </property>
  <property fmtid="{D5CDD505-2E9C-101B-9397-08002B2CF9AE}" pid="3" name="Creator">
    <vt:lpwstr>WPS 文字</vt:lpwstr>
  </property>
  <property fmtid="{D5CDD505-2E9C-101B-9397-08002B2CF9AE}" pid="4" name="LastSaved">
    <vt:filetime>2020-12-02T00:00:00Z</vt:filetime>
  </property>
  <property fmtid="{D5CDD505-2E9C-101B-9397-08002B2CF9AE}" pid="5" name="KSOProductBuildVer">
    <vt:lpwstr>2052-11.1.0.10700</vt:lpwstr>
  </property>
  <property fmtid="{D5CDD505-2E9C-101B-9397-08002B2CF9AE}" pid="6" name="ICV">
    <vt:lpwstr>016176629B984269BD7E267EC7CD98BB</vt:lpwstr>
  </property>
</Properties>
</file>